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B6" w:rsidRPr="00B93FB6" w:rsidRDefault="00E57593" w:rsidP="00B93FB6">
      <w:pPr>
        <w:tabs>
          <w:tab w:val="left" w:pos="284"/>
        </w:tabs>
        <w:jc w:val="center"/>
      </w:pPr>
      <w:r>
        <w:t xml:space="preserve">THE </w:t>
      </w:r>
      <w:r w:rsidR="00B93FB6" w:rsidRPr="00B93FB6">
        <w:t>UNIVERSITY OF LEEDS</w:t>
      </w:r>
    </w:p>
    <w:p w:rsidR="00B93FB6" w:rsidRPr="00B93FB6" w:rsidRDefault="00B93FB6" w:rsidP="00B93FB6">
      <w:pPr>
        <w:tabs>
          <w:tab w:val="left" w:pos="284"/>
        </w:tabs>
        <w:jc w:val="center"/>
      </w:pPr>
    </w:p>
    <w:p w:rsidR="00B93FB6" w:rsidRPr="00B93FB6" w:rsidRDefault="00B93FB6" w:rsidP="00B93FB6">
      <w:pPr>
        <w:tabs>
          <w:tab w:val="left" w:pos="284"/>
        </w:tabs>
        <w:jc w:val="center"/>
      </w:pPr>
      <w:r w:rsidRPr="00B93FB6">
        <w:t>CAPITAL GROUP</w:t>
      </w:r>
    </w:p>
    <w:p w:rsidR="00B93FB6" w:rsidRPr="00B93FB6" w:rsidRDefault="00B93FB6" w:rsidP="00B93FB6">
      <w:pPr>
        <w:tabs>
          <w:tab w:val="left" w:pos="284"/>
        </w:tabs>
        <w:jc w:val="center"/>
      </w:pPr>
    </w:p>
    <w:p w:rsidR="00B93FB6" w:rsidRPr="00B93FB6" w:rsidRDefault="00B93FB6" w:rsidP="00B93FB6">
      <w:pPr>
        <w:tabs>
          <w:tab w:val="left" w:pos="284"/>
        </w:tabs>
        <w:jc w:val="center"/>
        <w:rPr>
          <w:b/>
          <w:bCs/>
          <w:szCs w:val="22"/>
        </w:rPr>
      </w:pPr>
      <w:r w:rsidRPr="00B93FB6">
        <w:rPr>
          <w:b/>
          <w:bCs/>
          <w:szCs w:val="22"/>
        </w:rPr>
        <w:t>SHORT FORM BUSINESS CASE FOR &lt;INSERT TITLE OF INITIATIVE&gt;</w:t>
      </w:r>
    </w:p>
    <w:p w:rsidR="00B93FB6" w:rsidRPr="00B93FB6" w:rsidRDefault="00B93FB6" w:rsidP="00B93FB6">
      <w:pPr>
        <w:tabs>
          <w:tab w:val="left" w:pos="284"/>
        </w:tabs>
        <w:jc w:val="center"/>
        <w:rPr>
          <w:bCs/>
          <w:sz w:val="22"/>
          <w:szCs w:val="22"/>
        </w:rPr>
      </w:pPr>
    </w:p>
    <w:p w:rsidR="00B93FB6" w:rsidRPr="00B93FB6" w:rsidRDefault="00B93FB6" w:rsidP="00B93FB6">
      <w:pPr>
        <w:tabs>
          <w:tab w:val="left" w:pos="284"/>
        </w:tabs>
        <w:rPr>
          <w:bCs/>
          <w:i/>
          <w:sz w:val="22"/>
          <w:szCs w:val="22"/>
        </w:rPr>
      </w:pPr>
      <w:r w:rsidRPr="00B93FB6">
        <w:rPr>
          <w:bCs/>
          <w:i/>
          <w:sz w:val="22"/>
          <w:szCs w:val="22"/>
        </w:rPr>
        <w:t>The attached Short Form Business Case is for &lt;insert title&gt;. The aim of the initiative is &lt;insert brief description of the initiative aim(s)&gt;. Capital Group is requested to approve the investment of &lt;£</w:t>
      </w:r>
      <w:proofErr w:type="spellStart"/>
      <w:r w:rsidRPr="00B93FB6">
        <w:rPr>
          <w:bCs/>
          <w:i/>
          <w:sz w:val="22"/>
          <w:szCs w:val="22"/>
        </w:rPr>
        <w:t>xm</w:t>
      </w:r>
      <w:proofErr w:type="spellEnd"/>
      <w:r w:rsidRPr="00B93FB6">
        <w:rPr>
          <w:bCs/>
          <w:i/>
          <w:sz w:val="22"/>
          <w:szCs w:val="22"/>
        </w:rPr>
        <w:t>&gt;.</w:t>
      </w:r>
    </w:p>
    <w:p w:rsidR="00B93FB6" w:rsidRDefault="00B93FB6" w:rsidP="00B93FB6">
      <w:pPr>
        <w:tabs>
          <w:tab w:val="left" w:pos="284"/>
        </w:tabs>
        <w:rPr>
          <w:bCs/>
          <w:szCs w:val="22"/>
        </w:rPr>
      </w:pPr>
    </w:p>
    <w:p w:rsidR="00667AD1" w:rsidRPr="00667AD1" w:rsidRDefault="00667AD1" w:rsidP="00B93FB6">
      <w:pPr>
        <w:tabs>
          <w:tab w:val="left" w:pos="284"/>
        </w:tabs>
        <w:rPr>
          <w:b/>
          <w:bCs/>
          <w:szCs w:val="22"/>
        </w:rPr>
      </w:pPr>
      <w:r w:rsidRPr="00667AD1">
        <w:rPr>
          <w:b/>
          <w:bCs/>
          <w:szCs w:val="22"/>
        </w:rPr>
        <w:t>The need for investment</w:t>
      </w:r>
    </w:p>
    <w:p w:rsidR="00667AD1" w:rsidRPr="00B93FB6" w:rsidRDefault="00667AD1" w:rsidP="00B93FB6">
      <w:pPr>
        <w:tabs>
          <w:tab w:val="left" w:pos="284"/>
        </w:tabs>
        <w:rPr>
          <w:bCs/>
          <w:szCs w:val="22"/>
        </w:rPr>
      </w:pPr>
    </w:p>
    <w:p w:rsidR="00B93FB6" w:rsidRDefault="00435E63" w:rsidP="00B93FB6">
      <w:pPr>
        <w:numPr>
          <w:ilvl w:val="0"/>
          <w:numId w:val="12"/>
        </w:numPr>
        <w:tabs>
          <w:tab w:val="left" w:pos="284"/>
        </w:tabs>
        <w:spacing w:before="0" w:line="360" w:lineRule="auto"/>
        <w:ind w:left="284" w:hanging="284"/>
        <w:contextualSpacing/>
        <w:rPr>
          <w:bCs/>
          <w:sz w:val="22"/>
        </w:rPr>
      </w:pPr>
      <w:r>
        <w:rPr>
          <w:bCs/>
          <w:sz w:val="22"/>
        </w:rPr>
        <w:t>Provide a brief summary of the initiative.</w:t>
      </w:r>
    </w:p>
    <w:p w:rsidR="00435E63" w:rsidRDefault="00435E63" w:rsidP="00435E63">
      <w:pPr>
        <w:tabs>
          <w:tab w:val="left" w:pos="284"/>
        </w:tabs>
        <w:spacing w:before="0" w:line="360" w:lineRule="auto"/>
        <w:contextualSpacing/>
        <w:rPr>
          <w:bCs/>
          <w:sz w:val="22"/>
        </w:rPr>
      </w:pPr>
    </w:p>
    <w:p w:rsidR="00667AD1" w:rsidRPr="00667AD1" w:rsidRDefault="00667AD1" w:rsidP="00435E63">
      <w:pPr>
        <w:tabs>
          <w:tab w:val="left" w:pos="284"/>
        </w:tabs>
        <w:spacing w:before="0" w:line="360" w:lineRule="auto"/>
        <w:contextualSpacing/>
        <w:rPr>
          <w:b/>
          <w:bCs/>
          <w:sz w:val="22"/>
        </w:rPr>
      </w:pPr>
      <w:r w:rsidRPr="00667AD1">
        <w:rPr>
          <w:b/>
          <w:bCs/>
          <w:sz w:val="22"/>
        </w:rPr>
        <w:t>Financial Information</w:t>
      </w:r>
    </w:p>
    <w:p w:rsidR="00667AD1" w:rsidRPr="00435E63" w:rsidRDefault="00667AD1" w:rsidP="00435E63">
      <w:pPr>
        <w:tabs>
          <w:tab w:val="left" w:pos="284"/>
        </w:tabs>
        <w:spacing w:before="0" w:line="360" w:lineRule="auto"/>
        <w:contextualSpacing/>
        <w:rPr>
          <w:bCs/>
          <w:sz w:val="22"/>
        </w:rPr>
      </w:pPr>
    </w:p>
    <w:p w:rsidR="00B93FB6" w:rsidRPr="00B93FB6" w:rsidRDefault="00B93FB6" w:rsidP="00B93FB6">
      <w:pPr>
        <w:numPr>
          <w:ilvl w:val="0"/>
          <w:numId w:val="12"/>
        </w:numPr>
        <w:tabs>
          <w:tab w:val="left" w:pos="284"/>
        </w:tabs>
        <w:spacing w:before="0" w:line="360" w:lineRule="auto"/>
        <w:ind w:left="284" w:hanging="284"/>
        <w:contextualSpacing/>
        <w:rPr>
          <w:bCs/>
          <w:sz w:val="22"/>
        </w:rPr>
      </w:pPr>
      <w:r w:rsidRPr="00B93FB6">
        <w:rPr>
          <w:bCs/>
          <w:sz w:val="22"/>
        </w:rPr>
        <w:t>A financial summary is provided in the table below:</w:t>
      </w:r>
    </w:p>
    <w:tbl>
      <w:tblPr>
        <w:tblStyle w:val="TableGrid"/>
        <w:tblpPr w:leftFromText="180" w:rightFromText="180" w:vertAnchor="text" w:horzAnchor="margin" w:tblpY="326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B93FB6" w:rsidRPr="00B93FB6" w:rsidTr="00667AD1">
        <w:trPr>
          <w:trHeight w:val="543"/>
        </w:trPr>
        <w:tc>
          <w:tcPr>
            <w:tcW w:w="2263" w:type="dxa"/>
            <w:vAlign w:val="center"/>
          </w:tcPr>
          <w:p w:rsidR="00B93FB6" w:rsidRPr="00B93FB6" w:rsidRDefault="00B93FB6" w:rsidP="00B93FB6">
            <w:pPr>
              <w:tabs>
                <w:tab w:val="left" w:pos="284"/>
              </w:tabs>
              <w:spacing w:before="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93FB6">
              <w:rPr>
                <w:b/>
                <w:bCs/>
                <w:sz w:val="22"/>
                <w:szCs w:val="22"/>
              </w:rPr>
              <w:t>Capital Cost (£k)</w:t>
            </w:r>
          </w:p>
        </w:tc>
        <w:tc>
          <w:tcPr>
            <w:tcW w:w="2268" w:type="dxa"/>
            <w:vAlign w:val="center"/>
          </w:tcPr>
          <w:p w:rsidR="00B93FB6" w:rsidRPr="00B93FB6" w:rsidRDefault="00B93FB6" w:rsidP="00B93FB6">
            <w:pPr>
              <w:tabs>
                <w:tab w:val="left" w:pos="284"/>
              </w:tabs>
              <w:spacing w:before="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93FB6">
              <w:rPr>
                <w:b/>
                <w:bCs/>
                <w:sz w:val="22"/>
                <w:szCs w:val="22"/>
              </w:rPr>
              <w:t>Recurrent Cost (£k)</w:t>
            </w:r>
          </w:p>
        </w:tc>
        <w:tc>
          <w:tcPr>
            <w:tcW w:w="2268" w:type="dxa"/>
            <w:vAlign w:val="center"/>
          </w:tcPr>
          <w:p w:rsidR="00B93FB6" w:rsidRPr="00B93FB6" w:rsidRDefault="00B93FB6" w:rsidP="00B93FB6">
            <w:pPr>
              <w:tabs>
                <w:tab w:val="left" w:pos="284"/>
              </w:tabs>
              <w:spacing w:before="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93FB6">
              <w:rPr>
                <w:b/>
                <w:bCs/>
                <w:sz w:val="22"/>
                <w:szCs w:val="22"/>
              </w:rPr>
              <w:t>Income (£k)</w:t>
            </w:r>
          </w:p>
        </w:tc>
        <w:tc>
          <w:tcPr>
            <w:tcW w:w="2268" w:type="dxa"/>
            <w:vAlign w:val="center"/>
          </w:tcPr>
          <w:p w:rsidR="00B93FB6" w:rsidRPr="00B93FB6" w:rsidRDefault="00B93FB6" w:rsidP="00B93FB6">
            <w:pPr>
              <w:tabs>
                <w:tab w:val="left" w:pos="284"/>
              </w:tabs>
              <w:spacing w:before="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93FB6">
              <w:rPr>
                <w:b/>
                <w:bCs/>
                <w:sz w:val="22"/>
                <w:szCs w:val="22"/>
              </w:rPr>
              <w:t>NPV (£k)</w:t>
            </w:r>
          </w:p>
        </w:tc>
      </w:tr>
      <w:tr w:rsidR="00B93FB6" w:rsidRPr="00B93FB6" w:rsidTr="00667AD1">
        <w:trPr>
          <w:trHeight w:val="397"/>
        </w:trPr>
        <w:tc>
          <w:tcPr>
            <w:tcW w:w="2263" w:type="dxa"/>
            <w:vAlign w:val="center"/>
          </w:tcPr>
          <w:p w:rsidR="00B93FB6" w:rsidRPr="00B93FB6" w:rsidRDefault="00B93FB6" w:rsidP="00B93FB6">
            <w:pPr>
              <w:tabs>
                <w:tab w:val="left" w:pos="284"/>
              </w:tabs>
              <w:spacing w:before="0"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3FB6" w:rsidRPr="00B93FB6" w:rsidRDefault="00B93FB6" w:rsidP="00B93FB6">
            <w:pPr>
              <w:tabs>
                <w:tab w:val="left" w:pos="284"/>
              </w:tabs>
              <w:spacing w:before="0"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3FB6" w:rsidRPr="00B93FB6" w:rsidRDefault="00B93FB6" w:rsidP="00B93FB6">
            <w:pPr>
              <w:tabs>
                <w:tab w:val="left" w:pos="284"/>
              </w:tabs>
              <w:spacing w:before="0"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93FB6" w:rsidRPr="00B93FB6" w:rsidRDefault="00B93FB6" w:rsidP="00B93FB6">
            <w:pPr>
              <w:tabs>
                <w:tab w:val="left" w:pos="284"/>
              </w:tabs>
              <w:spacing w:before="0"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93FB6" w:rsidRPr="00B93FB6" w:rsidRDefault="00B93FB6" w:rsidP="00B93FB6">
      <w:pPr>
        <w:tabs>
          <w:tab w:val="left" w:pos="284"/>
        </w:tabs>
        <w:spacing w:before="0" w:after="200"/>
        <w:contextualSpacing/>
        <w:rPr>
          <w:color w:val="000000" w:themeColor="text1"/>
          <w:sz w:val="22"/>
          <w:szCs w:val="22"/>
        </w:rPr>
      </w:pPr>
    </w:p>
    <w:p w:rsidR="00B93FB6" w:rsidRDefault="00B93FB6" w:rsidP="00B93FB6">
      <w:pPr>
        <w:tabs>
          <w:tab w:val="left" w:pos="284"/>
        </w:tabs>
        <w:spacing w:line="240" w:lineRule="auto"/>
        <w:rPr>
          <w:sz w:val="22"/>
          <w:szCs w:val="22"/>
        </w:rPr>
      </w:pPr>
    </w:p>
    <w:p w:rsidR="00667AD1" w:rsidRPr="00667AD1" w:rsidRDefault="00667AD1" w:rsidP="00B93FB6">
      <w:pPr>
        <w:tabs>
          <w:tab w:val="left" w:pos="284"/>
        </w:tabs>
        <w:spacing w:line="240" w:lineRule="auto"/>
        <w:rPr>
          <w:b/>
          <w:sz w:val="22"/>
          <w:szCs w:val="22"/>
        </w:rPr>
      </w:pPr>
      <w:r w:rsidRPr="00667AD1">
        <w:rPr>
          <w:b/>
          <w:sz w:val="22"/>
          <w:szCs w:val="22"/>
        </w:rPr>
        <w:t>Recommendations</w:t>
      </w:r>
    </w:p>
    <w:p w:rsidR="00667AD1" w:rsidRPr="00B93FB6" w:rsidRDefault="00667AD1" w:rsidP="00B93FB6">
      <w:pPr>
        <w:tabs>
          <w:tab w:val="left" w:pos="284"/>
        </w:tabs>
        <w:spacing w:line="240" w:lineRule="auto"/>
        <w:rPr>
          <w:sz w:val="22"/>
          <w:szCs w:val="22"/>
        </w:rPr>
      </w:pPr>
    </w:p>
    <w:p w:rsidR="00B93FB6" w:rsidRPr="00B93FB6" w:rsidRDefault="00B93FB6" w:rsidP="00B93FB6">
      <w:pPr>
        <w:numPr>
          <w:ilvl w:val="0"/>
          <w:numId w:val="12"/>
        </w:numPr>
        <w:tabs>
          <w:tab w:val="left" w:pos="284"/>
        </w:tabs>
        <w:spacing w:before="240" w:line="240" w:lineRule="auto"/>
        <w:ind w:left="284" w:hanging="284"/>
        <w:contextualSpacing/>
        <w:rPr>
          <w:bCs/>
          <w:sz w:val="22"/>
          <w:szCs w:val="22"/>
        </w:rPr>
      </w:pPr>
      <w:r w:rsidRPr="00B93FB6">
        <w:rPr>
          <w:bCs/>
          <w:sz w:val="22"/>
          <w:szCs w:val="22"/>
        </w:rPr>
        <w:t>Conclusions and statement of what decision is being requested.</w:t>
      </w:r>
    </w:p>
    <w:p w:rsidR="00B93FB6" w:rsidRPr="00B93FB6" w:rsidRDefault="00B93FB6" w:rsidP="00B93FB6">
      <w:pPr>
        <w:tabs>
          <w:tab w:val="left" w:pos="284"/>
        </w:tabs>
        <w:contextualSpacing/>
        <w:rPr>
          <w:bCs/>
          <w:sz w:val="22"/>
          <w:szCs w:val="22"/>
        </w:rPr>
      </w:pPr>
    </w:p>
    <w:p w:rsidR="00B93FB6" w:rsidRPr="00B93FB6" w:rsidRDefault="00B93FB6" w:rsidP="00B93FB6">
      <w:pPr>
        <w:tabs>
          <w:tab w:val="left" w:pos="284"/>
        </w:tabs>
        <w:rPr>
          <w:sz w:val="22"/>
          <w:szCs w:val="22"/>
          <w:lang w:val="en-US"/>
        </w:rPr>
      </w:pPr>
      <w:r w:rsidRPr="00B93FB6">
        <w:rPr>
          <w:sz w:val="22"/>
          <w:szCs w:val="22"/>
          <w:lang w:val="en-US"/>
        </w:rPr>
        <w:t>&lt;INSERT NAME OF AUTHOR&gt;</w:t>
      </w:r>
    </w:p>
    <w:p w:rsidR="00B93FB6" w:rsidRPr="00B93FB6" w:rsidRDefault="00B93FB6" w:rsidP="00B93FB6">
      <w:pPr>
        <w:tabs>
          <w:tab w:val="left" w:pos="284"/>
        </w:tabs>
        <w:rPr>
          <w:sz w:val="22"/>
          <w:szCs w:val="22"/>
          <w:lang w:val="en-US"/>
        </w:rPr>
      </w:pPr>
      <w:r w:rsidRPr="00B93FB6">
        <w:rPr>
          <w:sz w:val="22"/>
          <w:szCs w:val="22"/>
          <w:lang w:val="en-US"/>
        </w:rPr>
        <w:t>&lt;INSERT ROLE TITLE OF AUTHOR&gt;</w:t>
      </w:r>
    </w:p>
    <w:p w:rsidR="00B93FB6" w:rsidRPr="00B93FB6" w:rsidRDefault="00B93FB6" w:rsidP="00B93FB6">
      <w:pPr>
        <w:tabs>
          <w:tab w:val="left" w:pos="284"/>
        </w:tabs>
        <w:rPr>
          <w:sz w:val="22"/>
          <w:szCs w:val="22"/>
          <w:lang w:val="en-US"/>
        </w:rPr>
      </w:pPr>
    </w:p>
    <w:p w:rsidR="00B93FB6" w:rsidRPr="00B93FB6" w:rsidRDefault="00B93FB6" w:rsidP="00B93FB6">
      <w:pPr>
        <w:tabs>
          <w:tab w:val="left" w:pos="284"/>
        </w:tabs>
        <w:rPr>
          <w:sz w:val="22"/>
          <w:szCs w:val="22"/>
          <w:lang w:val="en-US"/>
        </w:rPr>
      </w:pPr>
      <w:r w:rsidRPr="00B93FB6">
        <w:rPr>
          <w:sz w:val="22"/>
          <w:szCs w:val="22"/>
          <w:lang w:val="en-US"/>
        </w:rPr>
        <w:t>ANNEX 1</w:t>
      </w:r>
      <w:r w:rsidRPr="00B93FB6">
        <w:rPr>
          <w:sz w:val="22"/>
          <w:szCs w:val="22"/>
          <w:lang w:val="en-US"/>
        </w:rPr>
        <w:tab/>
        <w:t>Short Form Business Case</w:t>
      </w:r>
    </w:p>
    <w:p w:rsidR="00B93FB6" w:rsidRDefault="00B93FB6" w:rsidP="00B93FB6">
      <w:pPr>
        <w:tabs>
          <w:tab w:val="left" w:pos="284"/>
        </w:tabs>
        <w:rPr>
          <w:sz w:val="22"/>
          <w:szCs w:val="22"/>
          <w:lang w:val="en-US"/>
        </w:rPr>
      </w:pPr>
      <w:r w:rsidRPr="00B93FB6">
        <w:rPr>
          <w:sz w:val="22"/>
          <w:szCs w:val="22"/>
          <w:lang w:val="en-US"/>
        </w:rPr>
        <w:t>ANNEX 2</w:t>
      </w:r>
      <w:r w:rsidRPr="00B93FB6">
        <w:rPr>
          <w:sz w:val="22"/>
          <w:szCs w:val="22"/>
          <w:lang w:val="en-US"/>
        </w:rPr>
        <w:tab/>
        <w:t xml:space="preserve">Financial Appraisal Document for Capital Cases (NPV) </w:t>
      </w:r>
    </w:p>
    <w:p w:rsidR="00435E63" w:rsidRDefault="00435E63" w:rsidP="00B93FB6">
      <w:pPr>
        <w:tabs>
          <w:tab w:val="left" w:pos="284"/>
        </w:tabs>
        <w:rPr>
          <w:sz w:val="22"/>
          <w:szCs w:val="22"/>
          <w:lang w:val="en-US"/>
        </w:rPr>
      </w:pPr>
    </w:p>
    <w:p w:rsidR="00435E63" w:rsidRPr="00B93FB6" w:rsidRDefault="00435E63" w:rsidP="00B93FB6">
      <w:pPr>
        <w:tabs>
          <w:tab w:val="left" w:pos="284"/>
        </w:tabs>
        <w:rPr>
          <w:sz w:val="22"/>
          <w:szCs w:val="22"/>
          <w:lang w:val="en-US"/>
        </w:rPr>
      </w:pPr>
    </w:p>
    <w:p w:rsidR="00F249D6" w:rsidRDefault="00F249D6" w:rsidP="00994D3A">
      <w:pPr>
        <w:jc w:val="center"/>
        <w:rPr>
          <w:b/>
          <w:sz w:val="22"/>
          <w:szCs w:val="22"/>
        </w:rPr>
        <w:sectPr w:rsidR="00F249D6" w:rsidSect="00667AD1">
          <w:headerReference w:type="default" r:id="rId7"/>
          <w:footerReference w:type="default" r:id="rId8"/>
          <w:pgSz w:w="11906" w:h="16838"/>
          <w:pgMar w:top="1985" w:right="1416" w:bottom="720" w:left="1418" w:header="709" w:footer="113" w:gutter="0"/>
          <w:cols w:space="708"/>
          <w:titlePg/>
          <w:docGrid w:linePitch="360"/>
        </w:sectPr>
      </w:pPr>
    </w:p>
    <w:p w:rsidR="00F249D6" w:rsidRPr="006F31B1" w:rsidRDefault="006F31B1" w:rsidP="006F31B1">
      <w:pPr>
        <w:rPr>
          <w:sz w:val="22"/>
          <w:szCs w:val="22"/>
        </w:rPr>
      </w:pPr>
      <w:r w:rsidRPr="006F31B1">
        <w:rPr>
          <w:sz w:val="22"/>
          <w:szCs w:val="22"/>
        </w:rPr>
        <w:lastRenderedPageBreak/>
        <w:t>ANNEX 1</w:t>
      </w:r>
    </w:p>
    <w:p w:rsidR="00994D3A" w:rsidRDefault="00E57593" w:rsidP="00994D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="00994D3A">
        <w:rPr>
          <w:b/>
          <w:sz w:val="22"/>
          <w:szCs w:val="22"/>
        </w:rPr>
        <w:t>UNIVERSITY OF LEEDS</w:t>
      </w:r>
    </w:p>
    <w:p w:rsidR="00994D3A" w:rsidRPr="00994D3A" w:rsidRDefault="00B45415" w:rsidP="00994D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CAPITAL GROUP</w:t>
      </w:r>
    </w:p>
    <w:p w:rsidR="00390297" w:rsidRDefault="00667AD1" w:rsidP="00994D3A">
      <w:pPr>
        <w:pStyle w:val="Heading2"/>
      </w:pPr>
      <w:r>
        <w:t xml:space="preserve">SHORT FORM </w:t>
      </w:r>
      <w:r w:rsidR="00994D3A" w:rsidRPr="00994D3A">
        <w:t xml:space="preserve">BUSINESS CASE </w:t>
      </w:r>
      <w:bookmarkStart w:id="0" w:name="_GoBack"/>
      <w:bookmarkEnd w:id="0"/>
    </w:p>
    <w:p w:rsidR="00994D3A" w:rsidRPr="00994D3A" w:rsidRDefault="00390297" w:rsidP="00994D3A">
      <w:pPr>
        <w:pStyle w:val="Heading2"/>
      </w:pPr>
      <w:r>
        <w:t>(</w:t>
      </w:r>
      <w:r w:rsidR="00703E37">
        <w:t>Initiative</w:t>
      </w:r>
      <w:r>
        <w:t xml:space="preserve"> value </w:t>
      </w:r>
      <w:r w:rsidR="00703E37">
        <w:t xml:space="preserve">up to </w:t>
      </w:r>
      <w:r>
        <w:t>£500</w:t>
      </w:r>
      <w:r w:rsidR="00F42BDE">
        <w:t>,000</w:t>
      </w:r>
      <w:r>
        <w:t>)</w:t>
      </w:r>
    </w:p>
    <w:p w:rsidR="00994D3A" w:rsidRPr="004E35DF" w:rsidRDefault="00994D3A" w:rsidP="00994D3A">
      <w:pPr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4E35DF" w:rsidRPr="004E35DF" w:rsidTr="00667AD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4E35DF" w:rsidRPr="005A340F" w:rsidRDefault="005F2D8A" w:rsidP="00CC7343">
            <w:pPr>
              <w:spacing w:before="0"/>
              <w:rPr>
                <w:b/>
                <w:color w:val="000000" w:themeColor="text1"/>
                <w:sz w:val="22"/>
                <w:szCs w:val="22"/>
              </w:rPr>
            </w:pPr>
            <w:r w:rsidRPr="005A340F">
              <w:rPr>
                <w:b/>
                <w:color w:val="000000" w:themeColor="text1"/>
                <w:sz w:val="22"/>
                <w:szCs w:val="22"/>
              </w:rPr>
              <w:t xml:space="preserve">Initiative </w:t>
            </w:r>
            <w:r w:rsidR="004E35DF" w:rsidRPr="005A340F">
              <w:rPr>
                <w:b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6945" w:type="dxa"/>
            <w:vAlign w:val="center"/>
          </w:tcPr>
          <w:p w:rsidR="004E35DF" w:rsidRPr="00B93FB6" w:rsidRDefault="004E35DF" w:rsidP="00B93FB6">
            <w:pPr>
              <w:spacing w:before="0"/>
              <w:rPr>
                <w:b/>
                <w:sz w:val="22"/>
                <w:szCs w:val="22"/>
              </w:rPr>
            </w:pPr>
          </w:p>
        </w:tc>
      </w:tr>
      <w:tr w:rsidR="004E35DF" w:rsidRPr="004E35DF" w:rsidTr="00667AD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4E35DF" w:rsidRPr="005A340F" w:rsidRDefault="005F2D8A" w:rsidP="00CC7343">
            <w:pPr>
              <w:spacing w:before="0"/>
              <w:rPr>
                <w:b/>
                <w:color w:val="000000" w:themeColor="text1"/>
                <w:sz w:val="22"/>
                <w:szCs w:val="22"/>
              </w:rPr>
            </w:pPr>
            <w:r w:rsidRPr="005A340F">
              <w:rPr>
                <w:b/>
                <w:color w:val="000000" w:themeColor="text1"/>
                <w:sz w:val="22"/>
                <w:szCs w:val="22"/>
              </w:rPr>
              <w:t>Initiative</w:t>
            </w:r>
            <w:r w:rsidR="004E35DF" w:rsidRPr="005A340F">
              <w:rPr>
                <w:b/>
                <w:color w:val="000000" w:themeColor="text1"/>
                <w:sz w:val="22"/>
                <w:szCs w:val="22"/>
              </w:rPr>
              <w:t xml:space="preserve"> Code</w:t>
            </w:r>
          </w:p>
        </w:tc>
        <w:tc>
          <w:tcPr>
            <w:tcW w:w="6945" w:type="dxa"/>
            <w:vAlign w:val="center"/>
          </w:tcPr>
          <w:p w:rsidR="004E35DF" w:rsidRPr="00B93FB6" w:rsidRDefault="004E35DF" w:rsidP="00B93FB6">
            <w:pPr>
              <w:spacing w:before="0"/>
              <w:rPr>
                <w:b/>
                <w:sz w:val="22"/>
                <w:szCs w:val="22"/>
              </w:rPr>
            </w:pPr>
          </w:p>
        </w:tc>
      </w:tr>
      <w:tr w:rsidR="004E35DF" w:rsidRPr="004E35DF" w:rsidTr="00667AD1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:rsidR="004E35DF" w:rsidRPr="005A340F" w:rsidRDefault="004E35DF" w:rsidP="00CC7343">
            <w:pPr>
              <w:spacing w:before="0"/>
              <w:rPr>
                <w:b/>
                <w:color w:val="000000" w:themeColor="text1"/>
                <w:sz w:val="22"/>
                <w:szCs w:val="22"/>
              </w:rPr>
            </w:pPr>
            <w:r w:rsidRPr="005A340F">
              <w:rPr>
                <w:b/>
                <w:color w:val="000000" w:themeColor="text1"/>
                <w:sz w:val="22"/>
                <w:szCs w:val="22"/>
              </w:rPr>
              <w:t>Faculty/Service</w:t>
            </w:r>
          </w:p>
        </w:tc>
        <w:tc>
          <w:tcPr>
            <w:tcW w:w="6945" w:type="dxa"/>
            <w:vAlign w:val="center"/>
          </w:tcPr>
          <w:p w:rsidR="004E35DF" w:rsidRPr="00B93FB6" w:rsidRDefault="004E35DF" w:rsidP="00B93FB6">
            <w:pPr>
              <w:spacing w:before="0"/>
              <w:rPr>
                <w:b/>
                <w:sz w:val="22"/>
                <w:szCs w:val="22"/>
              </w:rPr>
            </w:pPr>
          </w:p>
        </w:tc>
      </w:tr>
      <w:tr w:rsidR="00575579" w:rsidRPr="004E35DF" w:rsidTr="00667AD1">
        <w:trPr>
          <w:trHeight w:val="624"/>
        </w:trPr>
        <w:tc>
          <w:tcPr>
            <w:tcW w:w="2122" w:type="dxa"/>
            <w:shd w:val="clear" w:color="auto" w:fill="auto"/>
            <w:vAlign w:val="center"/>
          </w:tcPr>
          <w:p w:rsidR="00575579" w:rsidRPr="005A340F" w:rsidRDefault="00575579" w:rsidP="00CC7343">
            <w:pPr>
              <w:spacing w:before="0"/>
              <w:rPr>
                <w:b/>
                <w:color w:val="000000" w:themeColor="text1"/>
                <w:sz w:val="22"/>
                <w:szCs w:val="22"/>
              </w:rPr>
            </w:pPr>
            <w:r w:rsidRPr="005A340F">
              <w:rPr>
                <w:b/>
                <w:color w:val="000000" w:themeColor="text1"/>
                <w:sz w:val="22"/>
                <w:szCs w:val="22"/>
              </w:rPr>
              <w:t>Forecast Date for Approval</w:t>
            </w:r>
          </w:p>
        </w:tc>
        <w:tc>
          <w:tcPr>
            <w:tcW w:w="6945" w:type="dxa"/>
            <w:vAlign w:val="center"/>
          </w:tcPr>
          <w:p w:rsidR="00575579" w:rsidRPr="00B93FB6" w:rsidRDefault="00575579" w:rsidP="00B93FB6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:rsidR="00CC7343" w:rsidRPr="005A340F" w:rsidRDefault="00CC7343" w:rsidP="00B45415">
      <w:pPr>
        <w:rPr>
          <w:sz w:val="22"/>
          <w:szCs w:val="22"/>
        </w:rPr>
      </w:pPr>
    </w:p>
    <w:p w:rsidR="00B45415" w:rsidRPr="00CC7343" w:rsidRDefault="00CC7343" w:rsidP="00B45415">
      <w:pPr>
        <w:rPr>
          <w:b/>
          <w:sz w:val="22"/>
          <w:szCs w:val="22"/>
        </w:rPr>
      </w:pPr>
      <w:r w:rsidRPr="00A030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B1F40" wp14:editId="2CFA9DD6">
                <wp:simplePos x="0" y="0"/>
                <wp:positionH relativeFrom="margin">
                  <wp:posOffset>-2540</wp:posOffset>
                </wp:positionH>
                <wp:positionV relativeFrom="paragraph">
                  <wp:posOffset>373380</wp:posOffset>
                </wp:positionV>
                <wp:extent cx="5756275" cy="1001395"/>
                <wp:effectExtent l="0" t="0" r="1587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348" w:rsidRPr="005A340F" w:rsidRDefault="00530348" w:rsidP="00CC7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  <w:sz w:val="22"/>
                              </w:rPr>
                            </w:pPr>
                            <w:r w:rsidRPr="005A340F">
                              <w:rPr>
                                <w:color w:val="144733"/>
                                <w:sz w:val="22"/>
                              </w:rPr>
                              <w:t>Explain the background to this initiative</w:t>
                            </w:r>
                            <w:r w:rsidR="00334234" w:rsidRPr="005A340F">
                              <w:rPr>
                                <w:color w:val="144733"/>
                                <w:sz w:val="22"/>
                              </w:rPr>
                              <w:t>.</w:t>
                            </w:r>
                          </w:p>
                          <w:p w:rsidR="00530348" w:rsidRPr="005A340F" w:rsidRDefault="00334234" w:rsidP="00CC7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  <w:sz w:val="22"/>
                              </w:rPr>
                            </w:pPr>
                            <w:r w:rsidRPr="005A340F">
                              <w:rPr>
                                <w:color w:val="144733"/>
                                <w:sz w:val="22"/>
                              </w:rPr>
                              <w:t>Describe</w:t>
                            </w:r>
                            <w:r w:rsidR="00530348" w:rsidRPr="005A340F">
                              <w:rPr>
                                <w:color w:val="144733"/>
                                <w:sz w:val="22"/>
                              </w:rPr>
                              <w:t xml:space="preserve"> the problem we are addressing</w:t>
                            </w:r>
                            <w:r w:rsidR="00D77CC8">
                              <w:rPr>
                                <w:color w:val="144733"/>
                                <w:sz w:val="22"/>
                              </w:rPr>
                              <w:t>.</w:t>
                            </w:r>
                            <w:r w:rsidR="00013CFF">
                              <w:rPr>
                                <w:color w:val="144733"/>
                                <w:sz w:val="22"/>
                              </w:rPr>
                              <w:t xml:space="preserve"> W</w:t>
                            </w:r>
                            <w:r w:rsidRPr="005A340F">
                              <w:rPr>
                                <w:color w:val="144733"/>
                                <w:sz w:val="22"/>
                              </w:rPr>
                              <w:t>hy do we need to change?</w:t>
                            </w:r>
                          </w:p>
                          <w:p w:rsidR="00530348" w:rsidRPr="005A340F" w:rsidRDefault="00530348" w:rsidP="00CC7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  <w:sz w:val="22"/>
                              </w:rPr>
                            </w:pPr>
                            <w:r w:rsidRPr="005A340F">
                              <w:rPr>
                                <w:color w:val="144733"/>
                                <w:sz w:val="22"/>
                              </w:rPr>
                              <w:t>What will be the benefits of the initiative?</w:t>
                            </w:r>
                            <w:r w:rsidR="00334234" w:rsidRPr="005A340F">
                              <w:rPr>
                                <w:color w:val="144733"/>
                                <w:sz w:val="22"/>
                              </w:rPr>
                              <w:t xml:space="preserve"> What will be improved and how will we measure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1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29.4pt;width:453.25pt;height:7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8rJAIAAEUEAAAOAAAAZHJzL2Uyb0RvYy54bWysU9uO2yAQfa/Uf0C8N3bceLO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">
                <v:textbox>
                  <w:txbxContent>
                    <w:p w:rsidR="00530348" w:rsidRPr="005A340F" w:rsidRDefault="00530348" w:rsidP="00CC734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  <w:sz w:val="22"/>
                        </w:rPr>
                      </w:pPr>
                      <w:r w:rsidRPr="005A340F">
                        <w:rPr>
                          <w:color w:val="144733"/>
                          <w:sz w:val="22"/>
                        </w:rPr>
                        <w:t>Explain the background to this initiative</w:t>
                      </w:r>
                      <w:r w:rsidR="00334234" w:rsidRPr="005A340F">
                        <w:rPr>
                          <w:color w:val="144733"/>
                          <w:sz w:val="22"/>
                        </w:rPr>
                        <w:t>.</w:t>
                      </w:r>
                    </w:p>
                    <w:p w:rsidR="00530348" w:rsidRPr="005A340F" w:rsidRDefault="00334234" w:rsidP="00CC734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  <w:sz w:val="22"/>
                        </w:rPr>
                      </w:pPr>
                      <w:r w:rsidRPr="005A340F">
                        <w:rPr>
                          <w:color w:val="144733"/>
                          <w:sz w:val="22"/>
                        </w:rPr>
                        <w:t>Describe</w:t>
                      </w:r>
                      <w:r w:rsidR="00530348" w:rsidRPr="005A340F">
                        <w:rPr>
                          <w:color w:val="144733"/>
                          <w:sz w:val="22"/>
                        </w:rPr>
                        <w:t xml:space="preserve"> the problem we are addressing</w:t>
                      </w:r>
                      <w:r w:rsidR="00D77CC8">
                        <w:rPr>
                          <w:color w:val="144733"/>
                          <w:sz w:val="22"/>
                        </w:rPr>
                        <w:t>.</w:t>
                      </w:r>
                      <w:r w:rsidR="00013CFF">
                        <w:rPr>
                          <w:color w:val="144733"/>
                          <w:sz w:val="22"/>
                        </w:rPr>
                        <w:t xml:space="preserve"> W</w:t>
                      </w:r>
                      <w:r w:rsidRPr="005A340F">
                        <w:rPr>
                          <w:color w:val="144733"/>
                          <w:sz w:val="22"/>
                        </w:rPr>
                        <w:t>hy do we need to change?</w:t>
                      </w:r>
                    </w:p>
                    <w:p w:rsidR="00530348" w:rsidRPr="005A340F" w:rsidRDefault="00530348" w:rsidP="00CC734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  <w:sz w:val="22"/>
                        </w:rPr>
                      </w:pPr>
                      <w:r w:rsidRPr="005A340F">
                        <w:rPr>
                          <w:color w:val="144733"/>
                          <w:sz w:val="22"/>
                        </w:rPr>
                        <w:t>What will be the benefits of the initiative?</w:t>
                      </w:r>
                      <w:r w:rsidR="00334234" w:rsidRPr="005A340F">
                        <w:rPr>
                          <w:color w:val="144733"/>
                          <w:sz w:val="22"/>
                        </w:rPr>
                        <w:t xml:space="preserve"> What will be improved and how will we measure this?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D8A" w:rsidRPr="004E35DF">
        <w:rPr>
          <w:b/>
          <w:sz w:val="22"/>
          <w:szCs w:val="22"/>
        </w:rPr>
        <w:t>Background</w:t>
      </w:r>
    </w:p>
    <w:p w:rsidR="00CC7343" w:rsidRPr="005A340F" w:rsidRDefault="00CC7343" w:rsidP="002A237B">
      <w:pPr>
        <w:rPr>
          <w:sz w:val="22"/>
          <w:szCs w:val="22"/>
        </w:rPr>
      </w:pPr>
    </w:p>
    <w:p w:rsidR="00B87A4E" w:rsidRPr="004E35DF" w:rsidRDefault="004E35DF" w:rsidP="002A237B">
      <w:pPr>
        <w:rPr>
          <w:b/>
          <w:sz w:val="22"/>
          <w:szCs w:val="22"/>
        </w:rPr>
      </w:pPr>
      <w:r w:rsidRPr="004E35DF">
        <w:rPr>
          <w:b/>
          <w:sz w:val="22"/>
          <w:szCs w:val="22"/>
        </w:rPr>
        <w:t>Resource</w:t>
      </w:r>
    </w:p>
    <w:p w:rsidR="005F2D8A" w:rsidRPr="004E35DF" w:rsidRDefault="004E35DF" w:rsidP="00CC7343">
      <w:pPr>
        <w:spacing w:after="240"/>
        <w:rPr>
          <w:sz w:val="22"/>
          <w:szCs w:val="22"/>
        </w:rPr>
      </w:pPr>
      <w:r w:rsidRPr="004E35DF">
        <w:rPr>
          <w:sz w:val="22"/>
          <w:szCs w:val="22"/>
        </w:rPr>
        <w:t xml:space="preserve">The following people </w:t>
      </w:r>
      <w:r w:rsidR="005F2D8A">
        <w:rPr>
          <w:sz w:val="22"/>
          <w:szCs w:val="22"/>
        </w:rPr>
        <w:t>have responsibility for</w:t>
      </w:r>
      <w:r w:rsidRPr="004E35DF">
        <w:rPr>
          <w:sz w:val="22"/>
          <w:szCs w:val="22"/>
        </w:rPr>
        <w:t xml:space="preserve"> this </w:t>
      </w:r>
      <w:r w:rsidR="00013CFF">
        <w:rPr>
          <w:sz w:val="22"/>
          <w:szCs w:val="22"/>
        </w:rPr>
        <w:t>i</w:t>
      </w:r>
      <w:r w:rsidR="00575579">
        <w:rPr>
          <w:sz w:val="22"/>
          <w:szCs w:val="22"/>
        </w:rPr>
        <w:t>nitiative</w:t>
      </w:r>
      <w:r w:rsidR="005F2D8A">
        <w:rPr>
          <w:sz w:val="22"/>
          <w:szCs w:val="22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78"/>
        <w:gridCol w:w="5689"/>
      </w:tblGrid>
      <w:tr w:rsidR="00530348" w:rsidRPr="004E35DF" w:rsidTr="00667AD1">
        <w:trPr>
          <w:trHeight w:val="397"/>
        </w:trPr>
        <w:tc>
          <w:tcPr>
            <w:tcW w:w="3378" w:type="dxa"/>
            <w:shd w:val="clear" w:color="auto" w:fill="000000" w:themeFill="text1"/>
            <w:vAlign w:val="center"/>
          </w:tcPr>
          <w:p w:rsidR="00530348" w:rsidRPr="004E35DF" w:rsidRDefault="00530348" w:rsidP="00CC7343">
            <w:pPr>
              <w:spacing w:before="0"/>
              <w:rPr>
                <w:b/>
                <w:color w:val="FFFFFF" w:themeColor="background1"/>
                <w:sz w:val="22"/>
                <w:szCs w:val="22"/>
              </w:rPr>
            </w:pPr>
            <w:r w:rsidRPr="004E35DF">
              <w:rPr>
                <w:b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5689" w:type="dxa"/>
            <w:shd w:val="clear" w:color="auto" w:fill="000000" w:themeFill="text1"/>
            <w:vAlign w:val="center"/>
          </w:tcPr>
          <w:p w:rsidR="00530348" w:rsidRPr="004E35DF" w:rsidRDefault="00530348" w:rsidP="00CC7343">
            <w:pPr>
              <w:spacing w:before="0"/>
              <w:rPr>
                <w:b/>
                <w:color w:val="FFFFFF" w:themeColor="background1"/>
                <w:sz w:val="22"/>
                <w:szCs w:val="22"/>
              </w:rPr>
            </w:pPr>
            <w:r w:rsidRPr="004E35DF">
              <w:rPr>
                <w:b/>
                <w:color w:val="FFFFFF" w:themeColor="background1"/>
                <w:sz w:val="22"/>
                <w:szCs w:val="22"/>
              </w:rPr>
              <w:t>Name</w:t>
            </w:r>
          </w:p>
        </w:tc>
      </w:tr>
      <w:tr w:rsidR="00530348" w:rsidRPr="004E35DF" w:rsidTr="00667AD1">
        <w:trPr>
          <w:trHeight w:val="397"/>
        </w:trPr>
        <w:tc>
          <w:tcPr>
            <w:tcW w:w="3378" w:type="dxa"/>
            <w:vAlign w:val="center"/>
          </w:tcPr>
          <w:p w:rsidR="00530348" w:rsidRPr="004E35DF" w:rsidRDefault="00530348" w:rsidP="00CC7343">
            <w:pPr>
              <w:spacing w:before="0"/>
              <w:rPr>
                <w:b/>
                <w:sz w:val="22"/>
                <w:szCs w:val="22"/>
              </w:rPr>
            </w:pPr>
            <w:r w:rsidRPr="004E35DF">
              <w:rPr>
                <w:b/>
                <w:sz w:val="22"/>
                <w:szCs w:val="22"/>
              </w:rPr>
              <w:t>Sponsor</w:t>
            </w:r>
          </w:p>
        </w:tc>
        <w:tc>
          <w:tcPr>
            <w:tcW w:w="5689" w:type="dxa"/>
            <w:vAlign w:val="center"/>
          </w:tcPr>
          <w:p w:rsidR="00530348" w:rsidRPr="00B93FB6" w:rsidRDefault="00530348" w:rsidP="00CC7343">
            <w:pPr>
              <w:spacing w:before="0"/>
              <w:rPr>
                <w:sz w:val="22"/>
                <w:szCs w:val="22"/>
              </w:rPr>
            </w:pPr>
          </w:p>
        </w:tc>
      </w:tr>
      <w:tr w:rsidR="00530348" w:rsidRPr="004E35DF" w:rsidTr="00667AD1">
        <w:trPr>
          <w:trHeight w:val="397"/>
        </w:trPr>
        <w:tc>
          <w:tcPr>
            <w:tcW w:w="3378" w:type="dxa"/>
            <w:vAlign w:val="center"/>
          </w:tcPr>
          <w:p w:rsidR="00530348" w:rsidRPr="004E35DF" w:rsidRDefault="00530348" w:rsidP="00CC7343">
            <w:pPr>
              <w:spacing w:before="0"/>
              <w:rPr>
                <w:b/>
                <w:sz w:val="22"/>
                <w:szCs w:val="22"/>
              </w:rPr>
            </w:pPr>
            <w:r w:rsidRPr="004E35DF">
              <w:rPr>
                <w:b/>
                <w:sz w:val="22"/>
                <w:szCs w:val="22"/>
              </w:rPr>
              <w:t>Business Lead</w:t>
            </w:r>
          </w:p>
        </w:tc>
        <w:tc>
          <w:tcPr>
            <w:tcW w:w="5689" w:type="dxa"/>
            <w:vAlign w:val="center"/>
          </w:tcPr>
          <w:p w:rsidR="00530348" w:rsidRPr="00B93FB6" w:rsidRDefault="00530348" w:rsidP="00CC7343">
            <w:pPr>
              <w:spacing w:before="0"/>
              <w:rPr>
                <w:sz w:val="22"/>
                <w:szCs w:val="22"/>
              </w:rPr>
            </w:pPr>
          </w:p>
        </w:tc>
      </w:tr>
      <w:tr w:rsidR="00530348" w:rsidRPr="004E35DF" w:rsidTr="00667AD1">
        <w:trPr>
          <w:trHeight w:val="397"/>
        </w:trPr>
        <w:tc>
          <w:tcPr>
            <w:tcW w:w="3378" w:type="dxa"/>
            <w:vAlign w:val="center"/>
          </w:tcPr>
          <w:p w:rsidR="00530348" w:rsidRPr="004E35DF" w:rsidRDefault="00530348" w:rsidP="00CC7343">
            <w:pPr>
              <w:spacing w:before="0"/>
              <w:rPr>
                <w:b/>
                <w:sz w:val="22"/>
                <w:szCs w:val="22"/>
              </w:rPr>
            </w:pPr>
            <w:r w:rsidRPr="004E35DF">
              <w:rPr>
                <w:b/>
                <w:sz w:val="22"/>
                <w:szCs w:val="22"/>
              </w:rPr>
              <w:t>Project Manager</w:t>
            </w:r>
          </w:p>
        </w:tc>
        <w:tc>
          <w:tcPr>
            <w:tcW w:w="5689" w:type="dxa"/>
            <w:vAlign w:val="center"/>
          </w:tcPr>
          <w:p w:rsidR="00530348" w:rsidRPr="00B93FB6" w:rsidRDefault="00530348" w:rsidP="00CC7343">
            <w:pPr>
              <w:spacing w:before="0"/>
              <w:rPr>
                <w:sz w:val="22"/>
                <w:szCs w:val="22"/>
              </w:rPr>
            </w:pPr>
          </w:p>
        </w:tc>
      </w:tr>
      <w:tr w:rsidR="00530348" w:rsidRPr="004E35DF" w:rsidTr="00667AD1">
        <w:trPr>
          <w:trHeight w:val="397"/>
        </w:trPr>
        <w:tc>
          <w:tcPr>
            <w:tcW w:w="3378" w:type="dxa"/>
            <w:vAlign w:val="center"/>
          </w:tcPr>
          <w:p w:rsidR="00530348" w:rsidRPr="004E35DF" w:rsidRDefault="00530348" w:rsidP="00CC7343">
            <w:pPr>
              <w:spacing w:before="0"/>
              <w:rPr>
                <w:b/>
                <w:sz w:val="22"/>
                <w:szCs w:val="22"/>
              </w:rPr>
            </w:pPr>
            <w:r w:rsidRPr="00530348">
              <w:rPr>
                <w:b/>
                <w:color w:val="000000" w:themeColor="text1"/>
                <w:sz w:val="22"/>
                <w:szCs w:val="22"/>
              </w:rPr>
              <w:t>Author</w:t>
            </w:r>
          </w:p>
        </w:tc>
        <w:tc>
          <w:tcPr>
            <w:tcW w:w="5689" w:type="dxa"/>
            <w:vAlign w:val="center"/>
          </w:tcPr>
          <w:p w:rsidR="00530348" w:rsidRPr="00B93FB6" w:rsidRDefault="00530348" w:rsidP="00CC7343">
            <w:pPr>
              <w:spacing w:before="0"/>
              <w:rPr>
                <w:sz w:val="22"/>
                <w:szCs w:val="22"/>
              </w:rPr>
            </w:pPr>
          </w:p>
        </w:tc>
      </w:tr>
    </w:tbl>
    <w:p w:rsidR="00741FCB" w:rsidRPr="004E35DF" w:rsidRDefault="00741FCB" w:rsidP="002A237B">
      <w:pPr>
        <w:rPr>
          <w:sz w:val="22"/>
          <w:szCs w:val="22"/>
        </w:rPr>
      </w:pPr>
    </w:p>
    <w:p w:rsidR="004E35DF" w:rsidRPr="004E35DF" w:rsidRDefault="00CC7343" w:rsidP="004E35DF">
      <w:pPr>
        <w:rPr>
          <w:b/>
          <w:sz w:val="22"/>
          <w:szCs w:val="22"/>
        </w:rPr>
      </w:pPr>
      <w:r w:rsidRPr="00A030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45415F" wp14:editId="0CE9A03F">
                <wp:simplePos x="0" y="0"/>
                <wp:positionH relativeFrom="margin">
                  <wp:posOffset>-2540</wp:posOffset>
                </wp:positionH>
                <wp:positionV relativeFrom="paragraph">
                  <wp:posOffset>390525</wp:posOffset>
                </wp:positionV>
                <wp:extent cx="5756275" cy="381000"/>
                <wp:effectExtent l="0" t="0" r="158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34" w:rsidRPr="005A340F" w:rsidRDefault="00334234" w:rsidP="00CC7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  <w:sz w:val="22"/>
                              </w:rPr>
                            </w:pPr>
                            <w:r w:rsidRPr="005A340F">
                              <w:rPr>
                                <w:color w:val="144733"/>
                                <w:sz w:val="22"/>
                              </w:rPr>
                              <w:t>Please describe the scope of the solution that is being implemented</w:t>
                            </w:r>
                            <w:r w:rsidR="00013CFF">
                              <w:rPr>
                                <w:color w:val="144733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5415F" id="_x0000_s1027" type="#_x0000_t202" style="position:absolute;margin-left:-.2pt;margin-top:30.75pt;width:453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">
                <v:textbox>
                  <w:txbxContent>
                    <w:p w:rsidR="00334234" w:rsidRPr="005A340F" w:rsidRDefault="00334234" w:rsidP="00CC734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  <w:sz w:val="22"/>
                        </w:rPr>
                      </w:pPr>
                      <w:r w:rsidRPr="005A340F">
                        <w:rPr>
                          <w:color w:val="144733"/>
                          <w:sz w:val="22"/>
                        </w:rPr>
                        <w:t>Please describe the scope of the solution that is being implemented</w:t>
                      </w:r>
                      <w:r w:rsidR="00013CFF">
                        <w:rPr>
                          <w:color w:val="144733"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5DF" w:rsidRPr="004E35DF">
        <w:rPr>
          <w:b/>
          <w:sz w:val="22"/>
          <w:szCs w:val="22"/>
        </w:rPr>
        <w:t>Proposal</w:t>
      </w:r>
    </w:p>
    <w:p w:rsidR="00741FCB" w:rsidRPr="005A340F" w:rsidRDefault="00741FCB" w:rsidP="002A237B">
      <w:pPr>
        <w:rPr>
          <w:sz w:val="22"/>
          <w:szCs w:val="22"/>
        </w:rPr>
      </w:pPr>
    </w:p>
    <w:p w:rsidR="00CC7343" w:rsidRPr="005A340F" w:rsidRDefault="00667AD1" w:rsidP="002A237B">
      <w:pPr>
        <w:rPr>
          <w:sz w:val="22"/>
          <w:szCs w:val="22"/>
        </w:rPr>
      </w:pPr>
      <w:r w:rsidRPr="00575579">
        <w:rPr>
          <w:noProof/>
          <w:sz w:val="22"/>
          <w:lang w:eastAsia="en-GB"/>
        </w:rPr>
        <w:drawing>
          <wp:anchor distT="0" distB="0" distL="114300" distR="114300" simplePos="0" relativeHeight="251669504" behindDoc="0" locked="0" layoutInCell="1" allowOverlap="1" wp14:anchorId="2C52F351" wp14:editId="054D2446">
            <wp:simplePos x="0" y="0"/>
            <wp:positionH relativeFrom="margin">
              <wp:posOffset>4567831</wp:posOffset>
            </wp:positionH>
            <wp:positionV relativeFrom="margin">
              <wp:posOffset>8373745</wp:posOffset>
            </wp:positionV>
            <wp:extent cx="1898015" cy="389890"/>
            <wp:effectExtent l="0" t="0" r="6985" b="0"/>
            <wp:wrapSquare wrapText="bothSides"/>
            <wp:docPr id="22" name="Picture 22" descr="Craigs MAC:Users:user:Desktop:WORK FOLDER:UNI:CHANGE MANAGEMENT:UOL_Change Management:Templates:Business change_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igs MAC:Users:user:Desktop:WORK FOLDER:UNI:CHANGE MANAGEMENT:UOL_Change Management:Templates:Business change_ico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343" w:rsidRPr="005A340F" w:rsidRDefault="00CC7343" w:rsidP="002A237B">
      <w:pPr>
        <w:rPr>
          <w:sz w:val="22"/>
          <w:szCs w:val="22"/>
        </w:rPr>
      </w:pPr>
    </w:p>
    <w:p w:rsidR="00CC7343" w:rsidRPr="005A340F" w:rsidRDefault="00CC7343" w:rsidP="002A237B">
      <w:pPr>
        <w:rPr>
          <w:sz w:val="22"/>
          <w:szCs w:val="22"/>
        </w:rPr>
      </w:pPr>
    </w:p>
    <w:p w:rsidR="00CC7343" w:rsidRPr="005A340F" w:rsidRDefault="00CC7343" w:rsidP="002A237B">
      <w:pPr>
        <w:rPr>
          <w:sz w:val="22"/>
          <w:szCs w:val="22"/>
        </w:rPr>
      </w:pPr>
    </w:p>
    <w:p w:rsidR="00B87A4E" w:rsidRPr="004E35DF" w:rsidRDefault="00D336C5" w:rsidP="002A237B">
      <w:pPr>
        <w:rPr>
          <w:b/>
          <w:sz w:val="22"/>
          <w:szCs w:val="22"/>
        </w:rPr>
      </w:pPr>
      <w:r w:rsidRPr="004E35DF">
        <w:rPr>
          <w:b/>
          <w:sz w:val="22"/>
          <w:szCs w:val="22"/>
        </w:rPr>
        <w:t>Timescale</w:t>
      </w:r>
    </w:p>
    <w:p w:rsidR="00741FCB" w:rsidRDefault="005F2D8A" w:rsidP="00CC7343">
      <w:pPr>
        <w:spacing w:after="240"/>
        <w:rPr>
          <w:sz w:val="22"/>
          <w:szCs w:val="22"/>
        </w:rPr>
      </w:pPr>
      <w:r w:rsidRPr="005F2D8A">
        <w:rPr>
          <w:sz w:val="22"/>
          <w:szCs w:val="22"/>
        </w:rPr>
        <w:t xml:space="preserve">The </w:t>
      </w:r>
      <w:r>
        <w:rPr>
          <w:sz w:val="22"/>
          <w:szCs w:val="22"/>
        </w:rPr>
        <w:t>initiative is forecast to meet the following key dates:</w:t>
      </w:r>
    </w:p>
    <w:tbl>
      <w:tblPr>
        <w:tblStyle w:val="TableGrid"/>
        <w:tblpPr w:leftFromText="180" w:rightFromText="180" w:vertAnchor="text" w:horzAnchor="margin" w:tblpY="21"/>
        <w:tblW w:w="9067" w:type="dxa"/>
        <w:tblLook w:val="04A0" w:firstRow="1" w:lastRow="0" w:firstColumn="1" w:lastColumn="0" w:noHBand="0" w:noVBand="1"/>
      </w:tblPr>
      <w:tblGrid>
        <w:gridCol w:w="4701"/>
        <w:gridCol w:w="4366"/>
      </w:tblGrid>
      <w:tr w:rsidR="00312842" w:rsidTr="00667AD1">
        <w:trPr>
          <w:trHeight w:val="397"/>
        </w:trPr>
        <w:tc>
          <w:tcPr>
            <w:tcW w:w="4701" w:type="dxa"/>
            <w:shd w:val="clear" w:color="auto" w:fill="000000" w:themeFill="text1"/>
            <w:vAlign w:val="center"/>
          </w:tcPr>
          <w:p w:rsidR="00312842" w:rsidRPr="005F2D8A" w:rsidRDefault="00312842" w:rsidP="00CC7343">
            <w:pPr>
              <w:spacing w:before="0"/>
              <w:rPr>
                <w:b/>
                <w:color w:val="FFFFFF" w:themeColor="background1"/>
                <w:sz w:val="22"/>
                <w:szCs w:val="22"/>
              </w:rPr>
            </w:pPr>
            <w:r w:rsidRPr="005F2D8A">
              <w:rPr>
                <w:b/>
                <w:color w:val="FFFFFF" w:themeColor="background1"/>
                <w:sz w:val="22"/>
                <w:szCs w:val="22"/>
              </w:rPr>
              <w:t>Key Date</w:t>
            </w:r>
          </w:p>
        </w:tc>
        <w:tc>
          <w:tcPr>
            <w:tcW w:w="4366" w:type="dxa"/>
            <w:shd w:val="clear" w:color="auto" w:fill="000000" w:themeFill="text1"/>
            <w:vAlign w:val="center"/>
          </w:tcPr>
          <w:p w:rsidR="00312842" w:rsidRPr="005F2D8A" w:rsidRDefault="00312842" w:rsidP="00CC7343">
            <w:pPr>
              <w:spacing w:before="0"/>
              <w:rPr>
                <w:b/>
                <w:color w:val="FFFFFF" w:themeColor="background1"/>
                <w:sz w:val="22"/>
                <w:szCs w:val="22"/>
              </w:rPr>
            </w:pPr>
            <w:r w:rsidRPr="005F2D8A">
              <w:rPr>
                <w:b/>
                <w:color w:val="FFFFFF" w:themeColor="background1"/>
                <w:sz w:val="22"/>
                <w:szCs w:val="22"/>
              </w:rPr>
              <w:t>Forecast Date</w:t>
            </w:r>
          </w:p>
        </w:tc>
      </w:tr>
      <w:tr w:rsidR="00312842" w:rsidTr="00667AD1">
        <w:trPr>
          <w:trHeight w:val="397"/>
        </w:trPr>
        <w:tc>
          <w:tcPr>
            <w:tcW w:w="4701" w:type="dxa"/>
            <w:vAlign w:val="center"/>
          </w:tcPr>
          <w:p w:rsidR="00312842" w:rsidRDefault="00312842" w:rsidP="00CC7343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 Form Business Case Approval</w:t>
            </w:r>
          </w:p>
        </w:tc>
        <w:tc>
          <w:tcPr>
            <w:tcW w:w="4366" w:type="dxa"/>
            <w:vAlign w:val="center"/>
          </w:tcPr>
          <w:p w:rsidR="00312842" w:rsidRDefault="00312842" w:rsidP="00CC7343">
            <w:pPr>
              <w:spacing w:before="0"/>
              <w:rPr>
                <w:sz w:val="22"/>
                <w:szCs w:val="22"/>
              </w:rPr>
            </w:pPr>
          </w:p>
        </w:tc>
      </w:tr>
      <w:tr w:rsidR="00312842" w:rsidTr="00667AD1">
        <w:trPr>
          <w:trHeight w:val="397"/>
        </w:trPr>
        <w:tc>
          <w:tcPr>
            <w:tcW w:w="4701" w:type="dxa"/>
            <w:vAlign w:val="center"/>
          </w:tcPr>
          <w:p w:rsidR="00312842" w:rsidRDefault="00390297" w:rsidP="00013CF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Test and Deliver/</w:t>
            </w:r>
            <w:r w:rsidR="00312842">
              <w:rPr>
                <w:sz w:val="22"/>
                <w:szCs w:val="22"/>
              </w:rPr>
              <w:t xml:space="preserve">Start on </w:t>
            </w:r>
            <w:r w:rsidR="00013CFF">
              <w:rPr>
                <w:sz w:val="22"/>
                <w:szCs w:val="22"/>
              </w:rPr>
              <w:t>S</w:t>
            </w:r>
            <w:r w:rsidR="00312842">
              <w:rPr>
                <w:sz w:val="22"/>
                <w:szCs w:val="22"/>
              </w:rPr>
              <w:t>ite</w:t>
            </w:r>
          </w:p>
        </w:tc>
        <w:tc>
          <w:tcPr>
            <w:tcW w:w="4366" w:type="dxa"/>
            <w:vAlign w:val="center"/>
          </w:tcPr>
          <w:p w:rsidR="00312842" w:rsidRDefault="00312842" w:rsidP="00CC7343">
            <w:pPr>
              <w:spacing w:before="0"/>
              <w:rPr>
                <w:sz w:val="22"/>
                <w:szCs w:val="22"/>
              </w:rPr>
            </w:pPr>
          </w:p>
        </w:tc>
      </w:tr>
      <w:tr w:rsidR="00312842" w:rsidTr="00667AD1">
        <w:trPr>
          <w:trHeight w:val="397"/>
        </w:trPr>
        <w:tc>
          <w:tcPr>
            <w:tcW w:w="4701" w:type="dxa"/>
            <w:vAlign w:val="center"/>
          </w:tcPr>
          <w:p w:rsidR="00312842" w:rsidRDefault="00390297" w:rsidP="00013CFF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</w:t>
            </w:r>
            <w:r w:rsidR="00013CFF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ive/</w:t>
            </w:r>
            <w:r w:rsidR="00312842">
              <w:rPr>
                <w:sz w:val="22"/>
                <w:szCs w:val="22"/>
              </w:rPr>
              <w:t xml:space="preserve">In </w:t>
            </w:r>
            <w:r w:rsidR="00013CFF">
              <w:rPr>
                <w:sz w:val="22"/>
                <w:szCs w:val="22"/>
              </w:rPr>
              <w:t>U</w:t>
            </w:r>
            <w:r w:rsidR="00312842">
              <w:rPr>
                <w:sz w:val="22"/>
                <w:szCs w:val="22"/>
              </w:rPr>
              <w:t>se</w:t>
            </w:r>
          </w:p>
        </w:tc>
        <w:tc>
          <w:tcPr>
            <w:tcW w:w="4366" w:type="dxa"/>
            <w:vAlign w:val="center"/>
          </w:tcPr>
          <w:p w:rsidR="00312842" w:rsidRDefault="00312842" w:rsidP="00CC7343">
            <w:pPr>
              <w:spacing w:before="0"/>
              <w:rPr>
                <w:sz w:val="22"/>
                <w:szCs w:val="22"/>
              </w:rPr>
            </w:pPr>
          </w:p>
        </w:tc>
      </w:tr>
    </w:tbl>
    <w:p w:rsidR="00312842" w:rsidRPr="005A340F" w:rsidRDefault="00312842" w:rsidP="002A237B">
      <w:pPr>
        <w:rPr>
          <w:sz w:val="22"/>
          <w:szCs w:val="22"/>
        </w:rPr>
      </w:pPr>
    </w:p>
    <w:p w:rsidR="00B26BBD" w:rsidRDefault="00CC7343" w:rsidP="002A237B">
      <w:pPr>
        <w:rPr>
          <w:b/>
          <w:sz w:val="22"/>
          <w:szCs w:val="22"/>
        </w:rPr>
      </w:pPr>
      <w:r w:rsidRPr="00A030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0AFA44" wp14:editId="122FF6D8">
                <wp:simplePos x="0" y="0"/>
                <wp:positionH relativeFrom="margin">
                  <wp:posOffset>-10160</wp:posOffset>
                </wp:positionH>
                <wp:positionV relativeFrom="paragraph">
                  <wp:posOffset>439420</wp:posOffset>
                </wp:positionV>
                <wp:extent cx="5780405" cy="1565910"/>
                <wp:effectExtent l="0" t="0" r="1079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61" w:rsidRPr="005A340F" w:rsidRDefault="00F42BDE" w:rsidP="00CC7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  <w:sz w:val="22"/>
                              </w:rPr>
                            </w:pPr>
                            <w:r>
                              <w:rPr>
                                <w:color w:val="144733"/>
                                <w:sz w:val="22"/>
                              </w:rPr>
                              <w:t>C</w:t>
                            </w:r>
                            <w:r w:rsidR="00B63E61" w:rsidRPr="005A340F">
                              <w:rPr>
                                <w:color w:val="144733"/>
                                <w:sz w:val="22"/>
                              </w:rPr>
                              <w:t>omplete the financial information in the tables below</w:t>
                            </w:r>
                            <w:r w:rsidR="00013CFF">
                              <w:rPr>
                                <w:color w:val="144733"/>
                                <w:sz w:val="22"/>
                              </w:rPr>
                              <w:t>.</w:t>
                            </w:r>
                          </w:p>
                          <w:p w:rsidR="00B63E61" w:rsidRPr="005A340F" w:rsidRDefault="00F42BDE" w:rsidP="00CC7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  <w:sz w:val="22"/>
                              </w:rPr>
                            </w:pPr>
                            <w:r>
                              <w:rPr>
                                <w:color w:val="144733"/>
                                <w:sz w:val="22"/>
                              </w:rPr>
                              <w:t xml:space="preserve">Funding: </w:t>
                            </w:r>
                            <w:r w:rsidR="00981259">
                              <w:rPr>
                                <w:color w:val="144733"/>
                                <w:sz w:val="22"/>
                              </w:rPr>
                              <w:t>e</w:t>
                            </w:r>
                            <w:r w:rsidR="00B63E61" w:rsidRPr="005A340F">
                              <w:rPr>
                                <w:color w:val="144733"/>
                                <w:sz w:val="22"/>
                              </w:rPr>
                              <w:t xml:space="preserve">nter the sources of funding for the initiative and </w:t>
                            </w:r>
                            <w:r w:rsidR="00013CFF">
                              <w:rPr>
                                <w:color w:val="144733"/>
                                <w:sz w:val="22"/>
                              </w:rPr>
                              <w:t>the value</w:t>
                            </w:r>
                            <w:r w:rsidR="00981259">
                              <w:rPr>
                                <w:color w:val="144733"/>
                                <w:sz w:val="22"/>
                              </w:rPr>
                              <w:t>,</w:t>
                            </w:r>
                            <w:r w:rsidR="00013CFF">
                              <w:rPr>
                                <w:color w:val="144733"/>
                                <w:sz w:val="22"/>
                              </w:rPr>
                              <w:t xml:space="preserve"> e.g. faculty funded, U</w:t>
                            </w:r>
                            <w:r w:rsidR="00B63E61" w:rsidRPr="005A340F">
                              <w:rPr>
                                <w:color w:val="144733"/>
                                <w:sz w:val="22"/>
                              </w:rPr>
                              <w:t xml:space="preserve">niversity </w:t>
                            </w:r>
                            <w:r w:rsidR="00981259">
                              <w:rPr>
                                <w:color w:val="144733"/>
                                <w:sz w:val="22"/>
                              </w:rPr>
                              <w:t>C</w:t>
                            </w:r>
                            <w:r w:rsidR="00B63E61" w:rsidRPr="005A340F">
                              <w:rPr>
                                <w:color w:val="144733"/>
                                <w:sz w:val="22"/>
                              </w:rPr>
                              <w:t xml:space="preserve">apital </w:t>
                            </w:r>
                            <w:r w:rsidR="00981259">
                              <w:rPr>
                                <w:color w:val="144733"/>
                                <w:sz w:val="22"/>
                              </w:rPr>
                              <w:t>P</w:t>
                            </w:r>
                            <w:r w:rsidR="00B63E61" w:rsidRPr="005A340F">
                              <w:rPr>
                                <w:color w:val="144733"/>
                                <w:sz w:val="22"/>
                              </w:rPr>
                              <w:t>rogramme</w:t>
                            </w:r>
                            <w:r w:rsidR="00013CFF">
                              <w:rPr>
                                <w:color w:val="144733"/>
                                <w:sz w:val="22"/>
                              </w:rPr>
                              <w:t>.</w:t>
                            </w:r>
                          </w:p>
                          <w:p w:rsidR="006D51F9" w:rsidRPr="005A340F" w:rsidRDefault="00F42BDE" w:rsidP="00CC7343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before="80" w:after="80" w:line="240" w:lineRule="auto"/>
                              <w:ind w:left="284" w:hanging="284"/>
                              <w:jc w:val="both"/>
                              <w:rPr>
                                <w:color w:val="144733"/>
                                <w:sz w:val="22"/>
                              </w:rPr>
                            </w:pPr>
                            <w:r>
                              <w:rPr>
                                <w:color w:val="144733"/>
                                <w:sz w:val="22"/>
                              </w:rPr>
                              <w:t xml:space="preserve">Financial values: </w:t>
                            </w:r>
                            <w:r w:rsidR="00981259">
                              <w:rPr>
                                <w:color w:val="144733"/>
                                <w:sz w:val="22"/>
                              </w:rPr>
                              <w:t>e</w:t>
                            </w:r>
                            <w:r w:rsidR="00B63E61" w:rsidRPr="005A340F">
                              <w:rPr>
                                <w:color w:val="144733"/>
                                <w:sz w:val="22"/>
                              </w:rPr>
                              <w:t xml:space="preserve">nter the </w:t>
                            </w:r>
                            <w:r w:rsidR="006D51F9" w:rsidRPr="005A340F">
                              <w:rPr>
                                <w:color w:val="144733"/>
                                <w:sz w:val="22"/>
                              </w:rPr>
                              <w:t>following:</w:t>
                            </w:r>
                          </w:p>
                          <w:p w:rsidR="00B63E61" w:rsidRPr="005A340F" w:rsidRDefault="006D51F9" w:rsidP="00CC7343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1440"/>
                              </w:tabs>
                              <w:spacing w:before="80" w:after="80" w:line="240" w:lineRule="auto"/>
                              <w:ind w:left="567" w:hanging="283"/>
                              <w:jc w:val="both"/>
                              <w:rPr>
                                <w:color w:val="144733"/>
                                <w:sz w:val="22"/>
                              </w:rPr>
                            </w:pPr>
                            <w:r w:rsidRPr="005A340F">
                              <w:rPr>
                                <w:color w:val="144733"/>
                                <w:sz w:val="22"/>
                              </w:rPr>
                              <w:t>C</w:t>
                            </w:r>
                            <w:r w:rsidR="00013CFF">
                              <w:rPr>
                                <w:color w:val="144733"/>
                                <w:sz w:val="22"/>
                              </w:rPr>
                              <w:t>apital c</w:t>
                            </w:r>
                            <w:r w:rsidR="00B63E61" w:rsidRPr="005A340F">
                              <w:rPr>
                                <w:color w:val="144733"/>
                                <w:sz w:val="22"/>
                              </w:rPr>
                              <w:t>ost and how this will be split over the current and future years.</w:t>
                            </w:r>
                          </w:p>
                          <w:p w:rsidR="006D51F9" w:rsidRPr="005A340F" w:rsidRDefault="006D51F9" w:rsidP="00CC7343">
                            <w:pPr>
                              <w:numPr>
                                <w:ilvl w:val="1"/>
                                <w:numId w:val="11"/>
                              </w:numPr>
                              <w:tabs>
                                <w:tab w:val="clear" w:pos="1440"/>
                              </w:tabs>
                              <w:spacing w:before="80" w:after="80" w:line="240" w:lineRule="auto"/>
                              <w:ind w:left="567" w:hanging="283"/>
                              <w:jc w:val="both"/>
                              <w:rPr>
                                <w:color w:val="144733"/>
                                <w:sz w:val="22"/>
                              </w:rPr>
                            </w:pPr>
                            <w:r w:rsidRPr="005A340F">
                              <w:rPr>
                                <w:color w:val="144733"/>
                                <w:sz w:val="22"/>
                              </w:rPr>
                              <w:t>Rec</w:t>
                            </w:r>
                            <w:r w:rsidR="00013CFF">
                              <w:rPr>
                                <w:color w:val="144733"/>
                                <w:sz w:val="22"/>
                              </w:rPr>
                              <w:t xml:space="preserve">urrent cost: </w:t>
                            </w:r>
                            <w:r w:rsidR="00981259">
                              <w:rPr>
                                <w:color w:val="144733"/>
                                <w:sz w:val="22"/>
                              </w:rPr>
                              <w:t>r</w:t>
                            </w:r>
                            <w:r w:rsidR="00013CFF">
                              <w:rPr>
                                <w:color w:val="144733"/>
                                <w:sz w:val="22"/>
                              </w:rPr>
                              <w:t>ecord any changes</w:t>
                            </w:r>
                            <w:r w:rsidRPr="005A340F">
                              <w:rPr>
                                <w:color w:val="144733"/>
                                <w:sz w:val="22"/>
                              </w:rPr>
                              <w:t xml:space="preserve"> </w:t>
                            </w:r>
                            <w:r w:rsidR="00013CFF">
                              <w:rPr>
                                <w:color w:val="144733"/>
                                <w:sz w:val="22"/>
                              </w:rPr>
                              <w:t xml:space="preserve">to the </w:t>
                            </w:r>
                            <w:r w:rsidRPr="005A340F">
                              <w:rPr>
                                <w:color w:val="144733"/>
                                <w:sz w:val="22"/>
                              </w:rPr>
                              <w:t xml:space="preserve">annual recurring </w:t>
                            </w:r>
                            <w:r w:rsidR="00013CFF">
                              <w:rPr>
                                <w:color w:val="144733"/>
                                <w:sz w:val="22"/>
                              </w:rPr>
                              <w:t>costs that result from the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FA44" id="_x0000_s1028" type="#_x0000_t202" style="position:absolute;margin-left:-.8pt;margin-top:34.6pt;width:455.15pt;height:12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">
                <v:textbox>
                  <w:txbxContent>
                    <w:p w:rsidR="00B63E61" w:rsidRPr="005A340F" w:rsidRDefault="00F42BDE" w:rsidP="00CC734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  <w:sz w:val="22"/>
                        </w:rPr>
                      </w:pPr>
                      <w:r>
                        <w:rPr>
                          <w:color w:val="144733"/>
                          <w:sz w:val="22"/>
                        </w:rPr>
                        <w:t>C</w:t>
                      </w:r>
                      <w:r w:rsidR="00B63E61" w:rsidRPr="005A340F">
                        <w:rPr>
                          <w:color w:val="144733"/>
                          <w:sz w:val="22"/>
                        </w:rPr>
                        <w:t>omplete the financial information in the tables below</w:t>
                      </w:r>
                      <w:r w:rsidR="00013CFF">
                        <w:rPr>
                          <w:color w:val="144733"/>
                          <w:sz w:val="22"/>
                        </w:rPr>
                        <w:t>.</w:t>
                      </w:r>
                    </w:p>
                    <w:p w:rsidR="00B63E61" w:rsidRPr="005A340F" w:rsidRDefault="00F42BDE" w:rsidP="00CC734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  <w:sz w:val="22"/>
                        </w:rPr>
                      </w:pPr>
                      <w:r>
                        <w:rPr>
                          <w:color w:val="144733"/>
                          <w:sz w:val="22"/>
                        </w:rPr>
                        <w:t xml:space="preserve">Funding: </w:t>
                      </w:r>
                      <w:r w:rsidR="00981259">
                        <w:rPr>
                          <w:color w:val="144733"/>
                          <w:sz w:val="22"/>
                        </w:rPr>
                        <w:t>e</w:t>
                      </w:r>
                      <w:r w:rsidR="00B63E61" w:rsidRPr="005A340F">
                        <w:rPr>
                          <w:color w:val="144733"/>
                          <w:sz w:val="22"/>
                        </w:rPr>
                        <w:t xml:space="preserve">nter the sources of funding for the initiative and </w:t>
                      </w:r>
                      <w:r w:rsidR="00013CFF">
                        <w:rPr>
                          <w:color w:val="144733"/>
                          <w:sz w:val="22"/>
                        </w:rPr>
                        <w:t>the value</w:t>
                      </w:r>
                      <w:r w:rsidR="00981259">
                        <w:rPr>
                          <w:color w:val="144733"/>
                          <w:sz w:val="22"/>
                        </w:rPr>
                        <w:t>,</w:t>
                      </w:r>
                      <w:r w:rsidR="00013CFF">
                        <w:rPr>
                          <w:color w:val="144733"/>
                          <w:sz w:val="22"/>
                        </w:rPr>
                        <w:t xml:space="preserve"> e.g. faculty funded, U</w:t>
                      </w:r>
                      <w:r w:rsidR="00B63E61" w:rsidRPr="005A340F">
                        <w:rPr>
                          <w:color w:val="144733"/>
                          <w:sz w:val="22"/>
                        </w:rPr>
                        <w:t xml:space="preserve">niversity </w:t>
                      </w:r>
                      <w:r w:rsidR="00981259">
                        <w:rPr>
                          <w:color w:val="144733"/>
                          <w:sz w:val="22"/>
                        </w:rPr>
                        <w:t>C</w:t>
                      </w:r>
                      <w:r w:rsidR="00B63E61" w:rsidRPr="005A340F">
                        <w:rPr>
                          <w:color w:val="144733"/>
                          <w:sz w:val="22"/>
                        </w:rPr>
                        <w:t xml:space="preserve">apital </w:t>
                      </w:r>
                      <w:r w:rsidR="00981259">
                        <w:rPr>
                          <w:color w:val="144733"/>
                          <w:sz w:val="22"/>
                        </w:rPr>
                        <w:t>P</w:t>
                      </w:r>
                      <w:r w:rsidR="00B63E61" w:rsidRPr="005A340F">
                        <w:rPr>
                          <w:color w:val="144733"/>
                          <w:sz w:val="22"/>
                        </w:rPr>
                        <w:t>rogramme</w:t>
                      </w:r>
                      <w:r w:rsidR="00013CFF">
                        <w:rPr>
                          <w:color w:val="144733"/>
                          <w:sz w:val="22"/>
                        </w:rPr>
                        <w:t>.</w:t>
                      </w:r>
                    </w:p>
                    <w:p w:rsidR="006D51F9" w:rsidRPr="005A340F" w:rsidRDefault="00F42BDE" w:rsidP="00CC7343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before="80" w:after="80" w:line="240" w:lineRule="auto"/>
                        <w:ind w:left="284" w:hanging="284"/>
                        <w:jc w:val="both"/>
                        <w:rPr>
                          <w:color w:val="144733"/>
                          <w:sz w:val="22"/>
                        </w:rPr>
                      </w:pPr>
                      <w:r>
                        <w:rPr>
                          <w:color w:val="144733"/>
                          <w:sz w:val="22"/>
                        </w:rPr>
                        <w:t xml:space="preserve">Financial values: </w:t>
                      </w:r>
                      <w:r w:rsidR="00981259">
                        <w:rPr>
                          <w:color w:val="144733"/>
                          <w:sz w:val="22"/>
                        </w:rPr>
                        <w:t>e</w:t>
                      </w:r>
                      <w:r w:rsidR="00B63E61" w:rsidRPr="005A340F">
                        <w:rPr>
                          <w:color w:val="144733"/>
                          <w:sz w:val="22"/>
                        </w:rPr>
                        <w:t xml:space="preserve">nter the </w:t>
                      </w:r>
                      <w:r w:rsidR="006D51F9" w:rsidRPr="005A340F">
                        <w:rPr>
                          <w:color w:val="144733"/>
                          <w:sz w:val="22"/>
                        </w:rPr>
                        <w:t>following:</w:t>
                      </w:r>
                    </w:p>
                    <w:p w:rsidR="00B63E61" w:rsidRPr="005A340F" w:rsidRDefault="006D51F9" w:rsidP="00CC7343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1440"/>
                        </w:tabs>
                        <w:spacing w:before="80" w:after="80" w:line="240" w:lineRule="auto"/>
                        <w:ind w:left="567" w:hanging="283"/>
                        <w:jc w:val="both"/>
                        <w:rPr>
                          <w:color w:val="144733"/>
                          <w:sz w:val="22"/>
                        </w:rPr>
                      </w:pPr>
                      <w:r w:rsidRPr="005A340F">
                        <w:rPr>
                          <w:color w:val="144733"/>
                          <w:sz w:val="22"/>
                        </w:rPr>
                        <w:t>C</w:t>
                      </w:r>
                      <w:r w:rsidR="00013CFF">
                        <w:rPr>
                          <w:color w:val="144733"/>
                          <w:sz w:val="22"/>
                        </w:rPr>
                        <w:t>apital c</w:t>
                      </w:r>
                      <w:r w:rsidR="00B63E61" w:rsidRPr="005A340F">
                        <w:rPr>
                          <w:color w:val="144733"/>
                          <w:sz w:val="22"/>
                        </w:rPr>
                        <w:t>ost and how this will be split over the current and future years.</w:t>
                      </w:r>
                    </w:p>
                    <w:p w:rsidR="006D51F9" w:rsidRPr="005A340F" w:rsidRDefault="006D51F9" w:rsidP="00CC7343">
                      <w:pPr>
                        <w:numPr>
                          <w:ilvl w:val="1"/>
                          <w:numId w:val="11"/>
                        </w:numPr>
                        <w:tabs>
                          <w:tab w:val="clear" w:pos="1440"/>
                        </w:tabs>
                        <w:spacing w:before="80" w:after="80" w:line="240" w:lineRule="auto"/>
                        <w:ind w:left="567" w:hanging="283"/>
                        <w:jc w:val="both"/>
                        <w:rPr>
                          <w:color w:val="144733"/>
                          <w:sz w:val="22"/>
                        </w:rPr>
                      </w:pPr>
                      <w:r w:rsidRPr="005A340F">
                        <w:rPr>
                          <w:color w:val="144733"/>
                          <w:sz w:val="22"/>
                        </w:rPr>
                        <w:t>Rec</w:t>
                      </w:r>
                      <w:r w:rsidR="00013CFF">
                        <w:rPr>
                          <w:color w:val="144733"/>
                          <w:sz w:val="22"/>
                        </w:rPr>
                        <w:t xml:space="preserve">urrent cost: </w:t>
                      </w:r>
                      <w:r w:rsidR="00981259">
                        <w:rPr>
                          <w:color w:val="144733"/>
                          <w:sz w:val="22"/>
                        </w:rPr>
                        <w:t>r</w:t>
                      </w:r>
                      <w:r w:rsidR="00013CFF">
                        <w:rPr>
                          <w:color w:val="144733"/>
                          <w:sz w:val="22"/>
                        </w:rPr>
                        <w:t>ecord any changes</w:t>
                      </w:r>
                      <w:r w:rsidRPr="005A340F">
                        <w:rPr>
                          <w:color w:val="144733"/>
                          <w:sz w:val="22"/>
                        </w:rPr>
                        <w:t xml:space="preserve"> </w:t>
                      </w:r>
                      <w:r w:rsidR="00013CFF">
                        <w:rPr>
                          <w:color w:val="144733"/>
                          <w:sz w:val="22"/>
                        </w:rPr>
                        <w:t xml:space="preserve">to the </w:t>
                      </w:r>
                      <w:r w:rsidRPr="005A340F">
                        <w:rPr>
                          <w:color w:val="144733"/>
                          <w:sz w:val="22"/>
                        </w:rPr>
                        <w:t xml:space="preserve">annual recurring </w:t>
                      </w:r>
                      <w:r w:rsidR="00013CFF">
                        <w:rPr>
                          <w:color w:val="144733"/>
                          <w:sz w:val="22"/>
                        </w:rPr>
                        <w:t>costs that result from the project.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7A4E" w:rsidRPr="004E35DF">
        <w:rPr>
          <w:b/>
          <w:sz w:val="22"/>
          <w:szCs w:val="22"/>
        </w:rPr>
        <w:t>F</w:t>
      </w:r>
      <w:r w:rsidR="005F2D8A">
        <w:rPr>
          <w:b/>
          <w:sz w:val="22"/>
          <w:szCs w:val="22"/>
        </w:rPr>
        <w:t>inancial</w:t>
      </w:r>
    </w:p>
    <w:p w:rsidR="00A06516" w:rsidRDefault="00A06516" w:rsidP="002A237B">
      <w:pPr>
        <w:rPr>
          <w:sz w:val="22"/>
          <w:szCs w:val="22"/>
        </w:rPr>
      </w:pPr>
    </w:p>
    <w:p w:rsidR="00312842" w:rsidRPr="00312842" w:rsidRDefault="00312842" w:rsidP="002A237B">
      <w:pPr>
        <w:rPr>
          <w:sz w:val="22"/>
          <w:szCs w:val="22"/>
        </w:rPr>
      </w:pPr>
      <w:r>
        <w:rPr>
          <w:sz w:val="22"/>
          <w:szCs w:val="22"/>
        </w:rPr>
        <w:t>The initiative will be funded from the following source(s)</w:t>
      </w:r>
      <w:r w:rsidR="00013CFF">
        <w:rPr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Y="62"/>
        <w:tblW w:w="9068" w:type="dxa"/>
        <w:tblLook w:val="04A0" w:firstRow="1" w:lastRow="0" w:firstColumn="1" w:lastColumn="0" w:noHBand="0" w:noVBand="1"/>
      </w:tblPr>
      <w:tblGrid>
        <w:gridCol w:w="5949"/>
        <w:gridCol w:w="3119"/>
      </w:tblGrid>
      <w:tr w:rsidR="00312842" w:rsidRPr="004E35DF" w:rsidTr="00667AD1">
        <w:trPr>
          <w:trHeight w:val="397"/>
        </w:trPr>
        <w:tc>
          <w:tcPr>
            <w:tcW w:w="5949" w:type="dxa"/>
            <w:shd w:val="clear" w:color="auto" w:fill="000000" w:themeFill="text1"/>
            <w:vAlign w:val="center"/>
          </w:tcPr>
          <w:p w:rsidR="00312842" w:rsidRPr="00312842" w:rsidRDefault="00312842" w:rsidP="005A340F">
            <w:pPr>
              <w:spacing w:befor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Funding Source</w:t>
            </w:r>
          </w:p>
        </w:tc>
        <w:tc>
          <w:tcPr>
            <w:tcW w:w="3119" w:type="dxa"/>
            <w:shd w:val="clear" w:color="auto" w:fill="000000" w:themeFill="text1"/>
            <w:vAlign w:val="center"/>
          </w:tcPr>
          <w:p w:rsidR="00312842" w:rsidRPr="00312842" w:rsidRDefault="00312842" w:rsidP="005A340F">
            <w:pPr>
              <w:spacing w:befor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Value (£k)</w:t>
            </w:r>
          </w:p>
        </w:tc>
      </w:tr>
      <w:tr w:rsidR="00312842" w:rsidRPr="004E35DF" w:rsidTr="00667AD1">
        <w:trPr>
          <w:trHeight w:val="397"/>
        </w:trPr>
        <w:tc>
          <w:tcPr>
            <w:tcW w:w="5949" w:type="dxa"/>
            <w:vAlign w:val="center"/>
          </w:tcPr>
          <w:p w:rsidR="00312842" w:rsidRPr="00B93FB6" w:rsidRDefault="00312842" w:rsidP="00B93FB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312842" w:rsidRPr="00B93FB6" w:rsidRDefault="00312842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312842" w:rsidRPr="004E35DF" w:rsidTr="00667AD1">
        <w:trPr>
          <w:trHeight w:val="397"/>
        </w:trPr>
        <w:tc>
          <w:tcPr>
            <w:tcW w:w="5949" w:type="dxa"/>
            <w:vAlign w:val="center"/>
          </w:tcPr>
          <w:p w:rsidR="00312842" w:rsidRPr="00B93FB6" w:rsidRDefault="00312842" w:rsidP="00B93FB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312842" w:rsidRPr="00B93FB6" w:rsidRDefault="00312842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</w:tbl>
    <w:p w:rsidR="005B5800" w:rsidRDefault="005B5800" w:rsidP="005A340F">
      <w:pPr>
        <w:spacing w:before="0"/>
        <w:rPr>
          <w:sz w:val="22"/>
          <w:szCs w:val="22"/>
        </w:rPr>
      </w:pPr>
    </w:p>
    <w:p w:rsidR="005F2D8A" w:rsidRPr="00312842" w:rsidRDefault="00312842" w:rsidP="002A237B">
      <w:pPr>
        <w:rPr>
          <w:sz w:val="22"/>
          <w:szCs w:val="22"/>
        </w:rPr>
      </w:pPr>
      <w:r>
        <w:rPr>
          <w:sz w:val="22"/>
          <w:szCs w:val="22"/>
        </w:rPr>
        <w:t>The financial values of the initiative are shown in the table below:</w:t>
      </w:r>
    </w:p>
    <w:tbl>
      <w:tblPr>
        <w:tblStyle w:val="TableGrid"/>
        <w:tblpPr w:leftFromText="180" w:rightFromText="180" w:vertAnchor="text" w:horzAnchor="margin" w:tblpY="87"/>
        <w:tblW w:w="9067" w:type="dxa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1701"/>
      </w:tblGrid>
      <w:tr w:rsidR="00334234" w:rsidRPr="004E35DF" w:rsidTr="00667AD1">
        <w:trPr>
          <w:trHeight w:val="624"/>
        </w:trPr>
        <w:tc>
          <w:tcPr>
            <w:tcW w:w="2263" w:type="dxa"/>
            <w:shd w:val="clear" w:color="auto" w:fill="000000" w:themeFill="text1"/>
            <w:vAlign w:val="center"/>
          </w:tcPr>
          <w:p w:rsidR="00334234" w:rsidRPr="004E35DF" w:rsidRDefault="00013CFF" w:rsidP="00A06516">
            <w:pPr>
              <w:spacing w:befor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Financial I</w:t>
            </w:r>
            <w:r w:rsidR="00334234">
              <w:rPr>
                <w:b/>
                <w:color w:val="FFFFFF" w:themeColor="background1"/>
                <w:sz w:val="22"/>
                <w:szCs w:val="22"/>
              </w:rPr>
              <w:t>nformation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334234" w:rsidRPr="004E35DF" w:rsidRDefault="00334234" w:rsidP="00A06516">
            <w:pPr>
              <w:spacing w:befor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Year 1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334234" w:rsidRPr="004E35DF" w:rsidRDefault="00334234" w:rsidP="00A06516">
            <w:pPr>
              <w:spacing w:befor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Year 2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334234" w:rsidRPr="004E35DF" w:rsidRDefault="00334234" w:rsidP="00A06516">
            <w:pPr>
              <w:spacing w:befor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Year 3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334234" w:rsidRPr="004E35DF" w:rsidRDefault="00334234" w:rsidP="00A06516">
            <w:pPr>
              <w:spacing w:befor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334234" w:rsidRPr="004E35DF" w:rsidTr="00667AD1">
        <w:trPr>
          <w:trHeight w:val="397"/>
        </w:trPr>
        <w:tc>
          <w:tcPr>
            <w:tcW w:w="2263" w:type="dxa"/>
            <w:vAlign w:val="center"/>
          </w:tcPr>
          <w:p w:rsidR="00334234" w:rsidRPr="004E35DF" w:rsidRDefault="00334234" w:rsidP="00A06516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Capital Cost (£k)</w:t>
            </w:r>
          </w:p>
        </w:tc>
        <w:tc>
          <w:tcPr>
            <w:tcW w:w="1701" w:type="dxa"/>
            <w:vAlign w:val="center"/>
          </w:tcPr>
          <w:p w:rsidR="00334234" w:rsidRPr="00B93FB6" w:rsidRDefault="00334234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34234" w:rsidRPr="00B93FB6" w:rsidRDefault="00334234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34234" w:rsidRPr="00B93FB6" w:rsidRDefault="00334234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34234" w:rsidRPr="00B93FB6" w:rsidRDefault="00334234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334234" w:rsidRPr="004E35DF" w:rsidTr="00667AD1">
        <w:trPr>
          <w:trHeight w:val="397"/>
        </w:trPr>
        <w:tc>
          <w:tcPr>
            <w:tcW w:w="2263" w:type="dxa"/>
            <w:vAlign w:val="center"/>
          </w:tcPr>
          <w:p w:rsidR="00334234" w:rsidRPr="004E35DF" w:rsidRDefault="00334234" w:rsidP="00A06516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Recurrent Cost (£k)</w:t>
            </w:r>
          </w:p>
        </w:tc>
        <w:tc>
          <w:tcPr>
            <w:tcW w:w="1701" w:type="dxa"/>
            <w:vAlign w:val="center"/>
          </w:tcPr>
          <w:p w:rsidR="00334234" w:rsidRPr="00B93FB6" w:rsidRDefault="00334234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34234" w:rsidRPr="00B93FB6" w:rsidRDefault="00334234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34234" w:rsidRPr="00B93FB6" w:rsidRDefault="00334234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34234" w:rsidRPr="00B93FB6" w:rsidRDefault="00334234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334234" w:rsidRPr="004E35DF" w:rsidTr="00667AD1">
        <w:trPr>
          <w:trHeight w:val="397"/>
        </w:trPr>
        <w:tc>
          <w:tcPr>
            <w:tcW w:w="2263" w:type="dxa"/>
            <w:vAlign w:val="center"/>
          </w:tcPr>
          <w:p w:rsidR="00334234" w:rsidRPr="004E35DF" w:rsidRDefault="00334234" w:rsidP="00A06516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  <w:r w:rsidR="00293049">
              <w:rPr>
                <w:b/>
                <w:sz w:val="22"/>
                <w:szCs w:val="22"/>
              </w:rPr>
              <w:t xml:space="preserve"> (£k)</w:t>
            </w:r>
          </w:p>
        </w:tc>
        <w:tc>
          <w:tcPr>
            <w:tcW w:w="1701" w:type="dxa"/>
            <w:vAlign w:val="center"/>
          </w:tcPr>
          <w:p w:rsidR="00334234" w:rsidRPr="00B93FB6" w:rsidRDefault="00334234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34234" w:rsidRPr="00B93FB6" w:rsidRDefault="00334234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34234" w:rsidRPr="00B93FB6" w:rsidRDefault="00334234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34234" w:rsidRPr="00B93FB6" w:rsidRDefault="00334234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</w:tbl>
    <w:p w:rsidR="005B5800" w:rsidRPr="005A340F" w:rsidRDefault="005B5800" w:rsidP="002A237B">
      <w:pPr>
        <w:rPr>
          <w:sz w:val="22"/>
          <w:szCs w:val="22"/>
        </w:rPr>
      </w:pPr>
    </w:p>
    <w:p w:rsidR="00A06516" w:rsidRPr="005A340F" w:rsidRDefault="00A06516" w:rsidP="002A237B">
      <w:pPr>
        <w:rPr>
          <w:sz w:val="22"/>
          <w:szCs w:val="22"/>
        </w:rPr>
      </w:pPr>
    </w:p>
    <w:p w:rsidR="00A06516" w:rsidRPr="005A340F" w:rsidRDefault="00A06516" w:rsidP="002A237B">
      <w:pPr>
        <w:rPr>
          <w:sz w:val="22"/>
          <w:szCs w:val="22"/>
        </w:rPr>
      </w:pPr>
    </w:p>
    <w:p w:rsidR="00A06516" w:rsidRPr="005A340F" w:rsidRDefault="00A06516" w:rsidP="002A237B">
      <w:pPr>
        <w:rPr>
          <w:sz w:val="22"/>
          <w:szCs w:val="22"/>
        </w:rPr>
      </w:pPr>
    </w:p>
    <w:p w:rsidR="00A06516" w:rsidRPr="005A340F" w:rsidRDefault="00A06516" w:rsidP="002A237B">
      <w:pPr>
        <w:rPr>
          <w:sz w:val="22"/>
          <w:szCs w:val="22"/>
        </w:rPr>
      </w:pPr>
    </w:p>
    <w:p w:rsidR="00A06516" w:rsidRPr="005A340F" w:rsidRDefault="00A06516" w:rsidP="002A237B">
      <w:pPr>
        <w:rPr>
          <w:sz w:val="22"/>
          <w:szCs w:val="22"/>
        </w:rPr>
      </w:pPr>
    </w:p>
    <w:p w:rsidR="00B87A4E" w:rsidRPr="004E35DF" w:rsidRDefault="00B87A4E" w:rsidP="002A237B">
      <w:pPr>
        <w:rPr>
          <w:b/>
          <w:sz w:val="22"/>
          <w:szCs w:val="22"/>
        </w:rPr>
      </w:pPr>
      <w:r w:rsidRPr="004E35DF">
        <w:rPr>
          <w:b/>
          <w:sz w:val="22"/>
          <w:szCs w:val="22"/>
        </w:rPr>
        <w:t>Recommendation</w:t>
      </w:r>
    </w:p>
    <w:p w:rsidR="00B87A4E" w:rsidRDefault="00667AD1" w:rsidP="002A237B">
      <w:pPr>
        <w:rPr>
          <w:sz w:val="22"/>
          <w:szCs w:val="22"/>
        </w:rPr>
      </w:pPr>
      <w:r w:rsidRPr="00667AD1">
        <w:rPr>
          <w:sz w:val="22"/>
          <w:szCs w:val="22"/>
        </w:rPr>
        <w:t>Provide a recommendation to the approval body</w:t>
      </w:r>
    </w:p>
    <w:p w:rsidR="001E151D" w:rsidRDefault="001E151D" w:rsidP="002A237B">
      <w:pPr>
        <w:rPr>
          <w:sz w:val="22"/>
          <w:szCs w:val="22"/>
        </w:rPr>
      </w:pPr>
    </w:p>
    <w:p w:rsidR="001E151D" w:rsidRDefault="001E151D" w:rsidP="002A237B">
      <w:pPr>
        <w:rPr>
          <w:sz w:val="22"/>
          <w:szCs w:val="22"/>
        </w:rPr>
      </w:pPr>
    </w:p>
    <w:p w:rsidR="001E151D" w:rsidRPr="004E35DF" w:rsidRDefault="001E151D" w:rsidP="002A237B">
      <w:pPr>
        <w:rPr>
          <w:sz w:val="22"/>
          <w:szCs w:val="22"/>
        </w:rPr>
      </w:pPr>
    </w:p>
    <w:p w:rsidR="00575579" w:rsidRDefault="00013CFF" w:rsidP="002A237B">
      <w:pPr>
        <w:rPr>
          <w:b/>
          <w:sz w:val="22"/>
          <w:szCs w:val="22"/>
        </w:rPr>
      </w:pPr>
      <w:r w:rsidRPr="00A030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3EA924" wp14:editId="64EB97ED">
                <wp:simplePos x="0" y="0"/>
                <wp:positionH relativeFrom="margin">
                  <wp:posOffset>-10160</wp:posOffset>
                </wp:positionH>
                <wp:positionV relativeFrom="paragraph">
                  <wp:posOffset>445770</wp:posOffset>
                </wp:positionV>
                <wp:extent cx="5748655" cy="752475"/>
                <wp:effectExtent l="0" t="0" r="234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CFF" w:rsidRDefault="00013CFF" w:rsidP="00013CFF">
                            <w:pPr>
                              <w:numPr>
                                <w:ilvl w:val="0"/>
                                <w:numId w:val="11"/>
                              </w:numPr>
                              <w:spacing w:before="80" w:after="80" w:line="240" w:lineRule="auto"/>
                              <w:jc w:val="both"/>
                              <w:rPr>
                                <w:color w:val="144733"/>
                                <w:sz w:val="22"/>
                              </w:rPr>
                            </w:pPr>
                            <w:r>
                              <w:rPr>
                                <w:color w:val="144733"/>
                                <w:sz w:val="22"/>
                              </w:rPr>
                              <w:t xml:space="preserve">Record the </w:t>
                            </w:r>
                            <w:r w:rsidR="00E57593">
                              <w:rPr>
                                <w:color w:val="144733"/>
                                <w:sz w:val="22"/>
                              </w:rPr>
                              <w:t>date the</w:t>
                            </w:r>
                            <w:r>
                              <w:rPr>
                                <w:color w:val="144733"/>
                                <w:sz w:val="22"/>
                              </w:rPr>
                              <w:t xml:space="preserve"> </w:t>
                            </w:r>
                            <w:r w:rsidR="00E57593">
                              <w:rPr>
                                <w:color w:val="144733"/>
                                <w:sz w:val="22"/>
                              </w:rPr>
                              <w:t xml:space="preserve">document was reviewed and accepted </w:t>
                            </w:r>
                            <w:r w:rsidR="00F07A03">
                              <w:rPr>
                                <w:color w:val="144733"/>
                                <w:sz w:val="22"/>
                              </w:rPr>
                              <w:t>in the table</w:t>
                            </w:r>
                            <w:r w:rsidR="00E57593">
                              <w:rPr>
                                <w:color w:val="144733"/>
                                <w:sz w:val="22"/>
                              </w:rPr>
                              <w:t xml:space="preserve"> below</w:t>
                            </w:r>
                            <w:r w:rsidR="00F07A03">
                              <w:rPr>
                                <w:color w:val="144733"/>
                                <w:sz w:val="22"/>
                              </w:rPr>
                              <w:t>.</w:t>
                            </w:r>
                          </w:p>
                          <w:p w:rsidR="00013CFF" w:rsidRPr="005A340F" w:rsidRDefault="00E57593" w:rsidP="00013CFF">
                            <w:pPr>
                              <w:numPr>
                                <w:ilvl w:val="0"/>
                                <w:numId w:val="11"/>
                              </w:numPr>
                              <w:spacing w:before="80" w:after="80" w:line="240" w:lineRule="auto"/>
                              <w:jc w:val="both"/>
                              <w:rPr>
                                <w:color w:val="144733"/>
                                <w:sz w:val="22"/>
                              </w:rPr>
                            </w:pPr>
                            <w:r>
                              <w:rPr>
                                <w:color w:val="144733"/>
                                <w:sz w:val="22"/>
                              </w:rPr>
                              <w:t>The document is approved</w:t>
                            </w:r>
                            <w:r w:rsidR="004D25E7">
                              <w:rPr>
                                <w:color w:val="144733"/>
                                <w:sz w:val="22"/>
                              </w:rPr>
                              <w:t xml:space="preserve"> by the person with the delegated authority to sign up to the value of the approval.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A924" id="_x0000_s1029" type="#_x0000_t202" style="position:absolute;margin-left:-.8pt;margin-top:35.1pt;width:452.6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">
                <v:textbox>
                  <w:txbxContent>
                    <w:p w:rsidR="00013CFF" w:rsidRDefault="00013CFF" w:rsidP="00013CFF">
                      <w:pPr>
                        <w:numPr>
                          <w:ilvl w:val="0"/>
                          <w:numId w:val="11"/>
                        </w:numPr>
                        <w:spacing w:before="80" w:after="80" w:line="240" w:lineRule="auto"/>
                        <w:jc w:val="both"/>
                        <w:rPr>
                          <w:color w:val="144733"/>
                          <w:sz w:val="22"/>
                        </w:rPr>
                      </w:pPr>
                      <w:r>
                        <w:rPr>
                          <w:color w:val="144733"/>
                          <w:sz w:val="22"/>
                        </w:rPr>
                        <w:t xml:space="preserve">Record the </w:t>
                      </w:r>
                      <w:r w:rsidR="00E57593">
                        <w:rPr>
                          <w:color w:val="144733"/>
                          <w:sz w:val="22"/>
                        </w:rPr>
                        <w:t>date the</w:t>
                      </w:r>
                      <w:r>
                        <w:rPr>
                          <w:color w:val="144733"/>
                          <w:sz w:val="22"/>
                        </w:rPr>
                        <w:t xml:space="preserve"> </w:t>
                      </w:r>
                      <w:r w:rsidR="00E57593">
                        <w:rPr>
                          <w:color w:val="144733"/>
                          <w:sz w:val="22"/>
                        </w:rPr>
                        <w:t xml:space="preserve">document was reviewed and accepted </w:t>
                      </w:r>
                      <w:r w:rsidR="00F07A03">
                        <w:rPr>
                          <w:color w:val="144733"/>
                          <w:sz w:val="22"/>
                        </w:rPr>
                        <w:t>in the table</w:t>
                      </w:r>
                      <w:r w:rsidR="00E57593">
                        <w:rPr>
                          <w:color w:val="144733"/>
                          <w:sz w:val="22"/>
                        </w:rPr>
                        <w:t xml:space="preserve"> below</w:t>
                      </w:r>
                      <w:r w:rsidR="00F07A03">
                        <w:rPr>
                          <w:color w:val="144733"/>
                          <w:sz w:val="22"/>
                        </w:rPr>
                        <w:t>.</w:t>
                      </w:r>
                    </w:p>
                    <w:p w:rsidR="00013CFF" w:rsidRPr="005A340F" w:rsidRDefault="00E57593" w:rsidP="00013CFF">
                      <w:pPr>
                        <w:numPr>
                          <w:ilvl w:val="0"/>
                          <w:numId w:val="11"/>
                        </w:numPr>
                        <w:spacing w:before="80" w:after="80" w:line="240" w:lineRule="auto"/>
                        <w:jc w:val="both"/>
                        <w:rPr>
                          <w:color w:val="144733"/>
                          <w:sz w:val="22"/>
                        </w:rPr>
                      </w:pPr>
                      <w:r>
                        <w:rPr>
                          <w:color w:val="144733"/>
                          <w:sz w:val="22"/>
                        </w:rPr>
                        <w:t>The document is approved</w:t>
                      </w:r>
                      <w:r w:rsidR="004D25E7">
                        <w:rPr>
                          <w:color w:val="144733"/>
                          <w:sz w:val="22"/>
                        </w:rPr>
                        <w:t xml:space="preserve"> by the person with the delegated authority to sign up to the value of the approval.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3E37">
        <w:rPr>
          <w:b/>
          <w:sz w:val="22"/>
          <w:szCs w:val="22"/>
        </w:rPr>
        <w:t>Approv</w:t>
      </w:r>
      <w:r w:rsidR="00E57593">
        <w:rPr>
          <w:b/>
          <w:sz w:val="22"/>
          <w:szCs w:val="22"/>
        </w:rPr>
        <w:t>al</w:t>
      </w:r>
    </w:p>
    <w:p w:rsidR="00575579" w:rsidRDefault="00575579" w:rsidP="002A237B">
      <w:pPr>
        <w:rPr>
          <w:b/>
          <w:sz w:val="22"/>
          <w:szCs w:val="22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2830"/>
        <w:gridCol w:w="3578"/>
        <w:gridCol w:w="2551"/>
      </w:tblGrid>
      <w:tr w:rsidR="00575579" w:rsidRPr="004E35DF" w:rsidTr="00667AD1">
        <w:trPr>
          <w:trHeight w:val="397"/>
        </w:trPr>
        <w:tc>
          <w:tcPr>
            <w:tcW w:w="2830" w:type="dxa"/>
            <w:shd w:val="clear" w:color="auto" w:fill="000000" w:themeFill="text1"/>
            <w:vAlign w:val="center"/>
          </w:tcPr>
          <w:p w:rsidR="00575579" w:rsidRPr="005F2D8A" w:rsidRDefault="00575579" w:rsidP="00A06516">
            <w:pPr>
              <w:spacing w:befor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3578" w:type="dxa"/>
            <w:shd w:val="clear" w:color="auto" w:fill="000000" w:themeFill="text1"/>
            <w:vAlign w:val="center"/>
          </w:tcPr>
          <w:p w:rsidR="00575579" w:rsidRDefault="00575579" w:rsidP="00A06516">
            <w:pPr>
              <w:spacing w:befor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551" w:type="dxa"/>
            <w:shd w:val="clear" w:color="auto" w:fill="000000" w:themeFill="text1"/>
            <w:vAlign w:val="center"/>
          </w:tcPr>
          <w:p w:rsidR="00575579" w:rsidRPr="005F2D8A" w:rsidRDefault="00575579" w:rsidP="00E57593">
            <w:pPr>
              <w:spacing w:befor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Date of </w:t>
            </w:r>
            <w:r w:rsidR="00E57593">
              <w:rPr>
                <w:b/>
                <w:color w:val="FFFFFF" w:themeColor="background1"/>
                <w:sz w:val="22"/>
                <w:szCs w:val="22"/>
              </w:rPr>
              <w:t>Review</w:t>
            </w:r>
          </w:p>
        </w:tc>
      </w:tr>
      <w:tr w:rsidR="00575579" w:rsidRPr="004E35DF" w:rsidTr="00667AD1">
        <w:trPr>
          <w:trHeight w:val="397"/>
        </w:trPr>
        <w:tc>
          <w:tcPr>
            <w:tcW w:w="2830" w:type="dxa"/>
            <w:vAlign w:val="center"/>
          </w:tcPr>
          <w:p w:rsidR="00575579" w:rsidRPr="004E35DF" w:rsidRDefault="00575579" w:rsidP="00A06516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</w:t>
            </w:r>
          </w:p>
        </w:tc>
        <w:tc>
          <w:tcPr>
            <w:tcW w:w="3578" w:type="dxa"/>
            <w:vAlign w:val="center"/>
          </w:tcPr>
          <w:p w:rsidR="00575579" w:rsidRPr="004E35DF" w:rsidRDefault="00575579" w:rsidP="00B93FB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75579" w:rsidRPr="004E35DF" w:rsidRDefault="00575579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575579" w:rsidRPr="004E35DF" w:rsidTr="00667AD1">
        <w:trPr>
          <w:trHeight w:val="397"/>
        </w:trPr>
        <w:tc>
          <w:tcPr>
            <w:tcW w:w="2830" w:type="dxa"/>
            <w:vAlign w:val="center"/>
          </w:tcPr>
          <w:p w:rsidR="00575579" w:rsidRPr="004E35DF" w:rsidRDefault="00575579" w:rsidP="00A06516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Finance Manager</w:t>
            </w:r>
          </w:p>
        </w:tc>
        <w:tc>
          <w:tcPr>
            <w:tcW w:w="3578" w:type="dxa"/>
            <w:vAlign w:val="center"/>
          </w:tcPr>
          <w:p w:rsidR="00575579" w:rsidRPr="004E35DF" w:rsidRDefault="00575579" w:rsidP="00B93FB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75579" w:rsidRPr="004E35DF" w:rsidRDefault="00575579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575579" w:rsidRPr="004E35DF" w:rsidTr="00667AD1">
        <w:trPr>
          <w:trHeight w:val="397"/>
        </w:trPr>
        <w:tc>
          <w:tcPr>
            <w:tcW w:w="2830" w:type="dxa"/>
            <w:vAlign w:val="center"/>
          </w:tcPr>
          <w:p w:rsidR="00F42BDE" w:rsidRPr="004E35DF" w:rsidRDefault="00575579" w:rsidP="00F42BDE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</w:t>
            </w:r>
            <w:r w:rsidR="00F42BDE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 Estates</w:t>
            </w:r>
          </w:p>
        </w:tc>
        <w:tc>
          <w:tcPr>
            <w:tcW w:w="3578" w:type="dxa"/>
            <w:vAlign w:val="center"/>
          </w:tcPr>
          <w:p w:rsidR="00575579" w:rsidRPr="004E35DF" w:rsidRDefault="00575579" w:rsidP="00B93FB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75579" w:rsidRPr="004E35DF" w:rsidRDefault="00575579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F42BDE" w:rsidRPr="004E35DF" w:rsidTr="00667AD1">
        <w:trPr>
          <w:trHeight w:val="397"/>
        </w:trPr>
        <w:tc>
          <w:tcPr>
            <w:tcW w:w="2830" w:type="dxa"/>
            <w:vAlign w:val="center"/>
          </w:tcPr>
          <w:p w:rsidR="00F42BDE" w:rsidRDefault="00F42BDE" w:rsidP="00F42BDE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Finance, F</w:t>
            </w:r>
            <w:r w:rsidR="004B3248">
              <w:rPr>
                <w:sz w:val="22"/>
                <w:szCs w:val="22"/>
              </w:rPr>
              <w:t xml:space="preserve">acilities </w:t>
            </w:r>
            <w:r>
              <w:rPr>
                <w:sz w:val="22"/>
                <w:szCs w:val="22"/>
              </w:rPr>
              <w:t>D</w:t>
            </w:r>
            <w:r w:rsidR="004B3248">
              <w:rPr>
                <w:sz w:val="22"/>
                <w:szCs w:val="22"/>
              </w:rPr>
              <w:t>irectorate</w:t>
            </w:r>
          </w:p>
        </w:tc>
        <w:tc>
          <w:tcPr>
            <w:tcW w:w="3578" w:type="dxa"/>
            <w:vAlign w:val="center"/>
          </w:tcPr>
          <w:p w:rsidR="00F42BDE" w:rsidRPr="004E35DF" w:rsidRDefault="00F42BDE" w:rsidP="00B93FB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42BDE" w:rsidRPr="004E35DF" w:rsidRDefault="00F42BDE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575579" w:rsidRPr="004E35DF" w:rsidTr="00667AD1">
        <w:trPr>
          <w:trHeight w:val="397"/>
        </w:trPr>
        <w:tc>
          <w:tcPr>
            <w:tcW w:w="2830" w:type="dxa"/>
            <w:vAlign w:val="center"/>
          </w:tcPr>
          <w:p w:rsidR="00575579" w:rsidRPr="00E57593" w:rsidRDefault="00E57593" w:rsidP="00A06516">
            <w:pPr>
              <w:spacing w:before="0"/>
              <w:rPr>
                <w:sz w:val="22"/>
                <w:szCs w:val="22"/>
              </w:rPr>
            </w:pPr>
            <w:r w:rsidRPr="00E57593">
              <w:rPr>
                <w:sz w:val="22"/>
                <w:szCs w:val="22"/>
              </w:rPr>
              <w:t>Head of Programme Management Office</w:t>
            </w:r>
          </w:p>
        </w:tc>
        <w:tc>
          <w:tcPr>
            <w:tcW w:w="3578" w:type="dxa"/>
            <w:vAlign w:val="center"/>
          </w:tcPr>
          <w:p w:rsidR="00575579" w:rsidRPr="00E57593" w:rsidRDefault="00575579" w:rsidP="00B93FB6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75579" w:rsidRPr="00E57593" w:rsidRDefault="00575579" w:rsidP="005A340F">
            <w:pPr>
              <w:spacing w:before="0"/>
              <w:jc w:val="center"/>
              <w:rPr>
                <w:sz w:val="22"/>
                <w:szCs w:val="22"/>
              </w:rPr>
            </w:pPr>
          </w:p>
        </w:tc>
      </w:tr>
    </w:tbl>
    <w:p w:rsidR="00013CFF" w:rsidRDefault="00013CFF" w:rsidP="002A237B">
      <w:pPr>
        <w:rPr>
          <w:sz w:val="22"/>
          <w:szCs w:val="22"/>
        </w:rPr>
      </w:pPr>
    </w:p>
    <w:p w:rsidR="00013CFF" w:rsidRDefault="00013CFF" w:rsidP="002A237B">
      <w:pPr>
        <w:rPr>
          <w:sz w:val="22"/>
          <w:szCs w:val="22"/>
        </w:rPr>
      </w:pPr>
      <w:r>
        <w:rPr>
          <w:sz w:val="22"/>
          <w:szCs w:val="22"/>
        </w:rPr>
        <w:t>This document is approved by:</w:t>
      </w:r>
    </w:p>
    <w:p w:rsidR="00013CFF" w:rsidRDefault="00013CFF" w:rsidP="002A237B">
      <w:pPr>
        <w:rPr>
          <w:sz w:val="22"/>
          <w:szCs w:val="22"/>
        </w:rPr>
      </w:pPr>
    </w:p>
    <w:p w:rsidR="00013CFF" w:rsidRDefault="00013CFF" w:rsidP="002A237B">
      <w:pPr>
        <w:rPr>
          <w:sz w:val="22"/>
          <w:szCs w:val="22"/>
        </w:rPr>
      </w:pPr>
      <w:r w:rsidRPr="00013CFF"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7AD1" w:rsidRPr="00013CFF">
        <w:rPr>
          <w:b/>
          <w:sz w:val="22"/>
          <w:szCs w:val="22"/>
        </w:rPr>
        <w:t>Role</w:t>
      </w:r>
      <w:r w:rsidRPr="00013CFF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</w:t>
      </w:r>
    </w:p>
    <w:p w:rsidR="00013CFF" w:rsidRDefault="00013CFF" w:rsidP="002A237B">
      <w:pPr>
        <w:rPr>
          <w:sz w:val="22"/>
          <w:szCs w:val="22"/>
        </w:rPr>
      </w:pPr>
    </w:p>
    <w:p w:rsidR="00013CFF" w:rsidRDefault="00013CFF" w:rsidP="002A237B">
      <w:pPr>
        <w:rPr>
          <w:sz w:val="22"/>
          <w:szCs w:val="22"/>
        </w:rPr>
      </w:pPr>
      <w:r w:rsidRPr="00013CFF">
        <w:rPr>
          <w:b/>
          <w:sz w:val="22"/>
          <w:szCs w:val="22"/>
        </w:rPr>
        <w:t>Signature:</w:t>
      </w:r>
      <w:r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7AD1" w:rsidRPr="00013CFF">
        <w:rPr>
          <w:b/>
          <w:sz w:val="22"/>
          <w:szCs w:val="22"/>
        </w:rPr>
        <w:t>Date</w:t>
      </w:r>
      <w:r w:rsidRPr="00013CFF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__________________________</w:t>
      </w:r>
    </w:p>
    <w:p w:rsidR="00E57593" w:rsidRDefault="00E57593" w:rsidP="002A237B">
      <w:pPr>
        <w:rPr>
          <w:sz w:val="22"/>
          <w:szCs w:val="22"/>
        </w:rPr>
      </w:pPr>
    </w:p>
    <w:p w:rsidR="00E57593" w:rsidRDefault="00E57593" w:rsidP="002A237B">
      <w:pPr>
        <w:rPr>
          <w:sz w:val="22"/>
          <w:szCs w:val="22"/>
        </w:rPr>
      </w:pPr>
    </w:p>
    <w:p w:rsidR="00E57593" w:rsidRDefault="00E57593" w:rsidP="002A237B">
      <w:pPr>
        <w:rPr>
          <w:sz w:val="22"/>
          <w:szCs w:val="22"/>
        </w:rPr>
      </w:pPr>
    </w:p>
    <w:p w:rsidR="00923ECA" w:rsidRDefault="00923ECA" w:rsidP="002A237B">
      <w:pPr>
        <w:rPr>
          <w:sz w:val="22"/>
          <w:szCs w:val="22"/>
        </w:rPr>
      </w:pPr>
    </w:p>
    <w:p w:rsidR="00923ECA" w:rsidRDefault="00923ECA" w:rsidP="002A237B">
      <w:pPr>
        <w:rPr>
          <w:sz w:val="22"/>
          <w:szCs w:val="22"/>
        </w:rPr>
      </w:pPr>
    </w:p>
    <w:p w:rsidR="00E57593" w:rsidRPr="00923ECA" w:rsidRDefault="00E57593" w:rsidP="00E57593">
      <w:pPr>
        <w:pStyle w:val="NonTOCHeading"/>
        <w:rPr>
          <w:b w:val="0"/>
          <w:sz w:val="22"/>
          <w:szCs w:val="22"/>
        </w:rPr>
      </w:pPr>
      <w:r w:rsidRPr="00923ECA">
        <w:rPr>
          <w:b w:val="0"/>
          <w:sz w:val="22"/>
          <w:szCs w:val="22"/>
        </w:rPr>
        <w:t>This is template version 2</w:t>
      </w:r>
      <w:r w:rsidR="00667AD1">
        <w:rPr>
          <w:b w:val="0"/>
          <w:sz w:val="22"/>
          <w:szCs w:val="22"/>
        </w:rPr>
        <w:t>.1</w:t>
      </w:r>
    </w:p>
    <w:p w:rsidR="00E57593" w:rsidRPr="00E57593" w:rsidRDefault="00E57593" w:rsidP="00E57593">
      <w:pPr>
        <w:spacing w:line="240" w:lineRule="auto"/>
        <w:rPr>
          <w:b/>
          <w:sz w:val="22"/>
          <w:szCs w:val="22"/>
        </w:rPr>
      </w:pPr>
      <w:r w:rsidRPr="00923ECA">
        <w:rPr>
          <w:sz w:val="22"/>
          <w:szCs w:val="22"/>
        </w:rPr>
        <w:t xml:space="preserve">Ensure that you use the latest version of this template from the </w:t>
      </w:r>
      <w:hyperlink r:id="rId10" w:history="1">
        <w:r w:rsidRPr="00923ECA">
          <w:rPr>
            <w:rStyle w:val="Hyperlink"/>
            <w:sz w:val="22"/>
            <w:szCs w:val="22"/>
          </w:rPr>
          <w:t>website</w:t>
        </w:r>
      </w:hyperlink>
      <w:r w:rsidRPr="00E57593">
        <w:rPr>
          <w:b/>
          <w:sz w:val="22"/>
          <w:szCs w:val="22"/>
        </w:rPr>
        <w:t xml:space="preserve"> </w:t>
      </w:r>
    </w:p>
    <w:p w:rsidR="00E57593" w:rsidRPr="00E57593" w:rsidRDefault="00E57593" w:rsidP="002A237B">
      <w:pPr>
        <w:rPr>
          <w:sz w:val="22"/>
          <w:szCs w:val="22"/>
        </w:rPr>
      </w:pPr>
    </w:p>
    <w:sectPr w:rsidR="00E57593" w:rsidRPr="00E57593" w:rsidSect="00667AD1">
      <w:pgSz w:w="11906" w:h="16838"/>
      <w:pgMar w:top="1985" w:right="1416" w:bottom="720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D7" w:rsidRDefault="000B54D7" w:rsidP="00312842">
      <w:pPr>
        <w:spacing w:before="0" w:line="240" w:lineRule="auto"/>
      </w:pPr>
      <w:r>
        <w:separator/>
      </w:r>
    </w:p>
  </w:endnote>
  <w:endnote w:type="continuationSeparator" w:id="0">
    <w:p w:rsidR="000B54D7" w:rsidRDefault="000B54D7" w:rsidP="003128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42" w:rsidRDefault="0067290D" w:rsidP="00A06516">
    <w:pPr>
      <w:pStyle w:val="Footer"/>
      <w:tabs>
        <w:tab w:val="clear" w:pos="4513"/>
        <w:tab w:val="clear" w:pos="9026"/>
        <w:tab w:val="center" w:pos="5103"/>
        <w:tab w:val="right" w:pos="1046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E98EF" wp14:editId="2B1DDE65">
              <wp:simplePos x="0" y="0"/>
              <wp:positionH relativeFrom="margin">
                <wp:posOffset>0</wp:posOffset>
              </wp:positionH>
              <wp:positionV relativeFrom="paragraph">
                <wp:posOffset>-143510</wp:posOffset>
              </wp:positionV>
              <wp:extent cx="6631940" cy="0"/>
              <wp:effectExtent l="0" t="0" r="1651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6319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5284B8" id="Straight Connector 1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1.3pt" to="522.2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" strokecolor="black [3040]">
              <w10:wrap anchorx="margin"/>
            </v:line>
          </w:pict>
        </mc:Fallback>
      </mc:AlternateContent>
    </w:r>
    <w:r w:rsidR="00312842" w:rsidRPr="00575579">
      <w:rPr>
        <w:sz w:val="22"/>
      </w:rPr>
      <w:t xml:space="preserve">&lt;Date&gt; </w:t>
    </w:r>
    <w:r w:rsidR="00312842" w:rsidRPr="00575579">
      <w:rPr>
        <w:sz w:val="22"/>
      </w:rPr>
      <w:tab/>
    </w:r>
    <w:r w:rsidR="00DD44B9">
      <w:rPr>
        <w:sz w:val="22"/>
      </w:rPr>
      <w:t>Short Form Business Case (up to £500k)</w:t>
    </w:r>
    <w:r w:rsidR="00E57593">
      <w:rPr>
        <w:sz w:val="22"/>
      </w:rPr>
      <w:t xml:space="preserve"> V2</w:t>
    </w:r>
    <w:r w:rsidR="007112CB">
      <w:rPr>
        <w:sz w:val="22"/>
      </w:rPr>
      <w:t>.1</w:t>
    </w:r>
    <w:r w:rsidR="00312842" w:rsidRPr="00575579">
      <w:rPr>
        <w:sz w:val="22"/>
      </w:rPr>
      <w:tab/>
    </w:r>
    <w:sdt>
      <w:sdtPr>
        <w:rPr>
          <w:sz w:val="22"/>
        </w:rPr>
        <w:id w:val="-1624613177"/>
        <w:docPartObj>
          <w:docPartGallery w:val="Page Numbers (Bottom of Page)"/>
          <w:docPartUnique/>
        </w:docPartObj>
      </w:sdtPr>
      <w:sdtEndPr/>
      <w:sdtContent>
        <w:r w:rsidR="00312842" w:rsidRPr="00575579">
          <w:rPr>
            <w:sz w:val="22"/>
          </w:rPr>
          <w:t xml:space="preserve">Page | </w:t>
        </w:r>
        <w:r w:rsidR="00312842" w:rsidRPr="00575579">
          <w:rPr>
            <w:sz w:val="22"/>
          </w:rPr>
          <w:fldChar w:fldCharType="begin"/>
        </w:r>
        <w:r w:rsidR="00312842" w:rsidRPr="00575579">
          <w:rPr>
            <w:sz w:val="22"/>
          </w:rPr>
          <w:instrText xml:space="preserve"> PAGE   \* MERGEFORMAT </w:instrText>
        </w:r>
        <w:r w:rsidR="00312842" w:rsidRPr="00575579">
          <w:rPr>
            <w:sz w:val="22"/>
          </w:rPr>
          <w:fldChar w:fldCharType="separate"/>
        </w:r>
        <w:r w:rsidR="006F31B1">
          <w:rPr>
            <w:noProof/>
            <w:sz w:val="22"/>
          </w:rPr>
          <w:t>4</w:t>
        </w:r>
        <w:r w:rsidR="00312842" w:rsidRPr="00575579">
          <w:rPr>
            <w:noProof/>
            <w:sz w:val="22"/>
          </w:rPr>
          <w:fldChar w:fldCharType="end"/>
        </w:r>
        <w:r w:rsidR="00312842" w:rsidRPr="00575579">
          <w:rPr>
            <w:sz w:val="22"/>
          </w:rPr>
          <w:t xml:space="preserve"> </w:t>
        </w:r>
      </w:sdtContent>
    </w:sdt>
  </w:p>
  <w:p w:rsidR="00312842" w:rsidRDefault="00312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D7" w:rsidRDefault="000B54D7" w:rsidP="00312842">
      <w:pPr>
        <w:spacing w:before="0" w:line="240" w:lineRule="auto"/>
      </w:pPr>
      <w:r>
        <w:separator/>
      </w:r>
    </w:p>
  </w:footnote>
  <w:footnote w:type="continuationSeparator" w:id="0">
    <w:p w:rsidR="000B54D7" w:rsidRDefault="000B54D7" w:rsidP="003128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42" w:rsidRDefault="00CC73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-905249</wp:posOffset>
          </wp:positionH>
          <wp:positionV relativeFrom="paragraph">
            <wp:posOffset>-440690</wp:posOffset>
          </wp:positionV>
          <wp:extent cx="7534275" cy="1078382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 Templates header pl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78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CB1BE7"/>
    <w:multiLevelType w:val="hybridMultilevel"/>
    <w:tmpl w:val="2B0A7D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B1AB6"/>
    <w:multiLevelType w:val="hybridMultilevel"/>
    <w:tmpl w:val="0E74E506"/>
    <w:lvl w:ilvl="0" w:tplc="991C446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E"/>
    <w:rsid w:val="00013CFF"/>
    <w:rsid w:val="00030ED1"/>
    <w:rsid w:val="000A395C"/>
    <w:rsid w:val="000B54D7"/>
    <w:rsid w:val="000F5F45"/>
    <w:rsid w:val="00132333"/>
    <w:rsid w:val="001C2F45"/>
    <w:rsid w:val="001E151D"/>
    <w:rsid w:val="001F6701"/>
    <w:rsid w:val="00273123"/>
    <w:rsid w:val="00293049"/>
    <w:rsid w:val="00297EDB"/>
    <w:rsid w:val="002A237B"/>
    <w:rsid w:val="00312842"/>
    <w:rsid w:val="00327DAA"/>
    <w:rsid w:val="00330467"/>
    <w:rsid w:val="00334234"/>
    <w:rsid w:val="003400F1"/>
    <w:rsid w:val="00390297"/>
    <w:rsid w:val="00416AA0"/>
    <w:rsid w:val="00435E63"/>
    <w:rsid w:val="004455FD"/>
    <w:rsid w:val="004662AA"/>
    <w:rsid w:val="004B3202"/>
    <w:rsid w:val="004B3248"/>
    <w:rsid w:val="004B7D79"/>
    <w:rsid w:val="004D25E7"/>
    <w:rsid w:val="004E35DF"/>
    <w:rsid w:val="00525AD2"/>
    <w:rsid w:val="00530348"/>
    <w:rsid w:val="0056264E"/>
    <w:rsid w:val="00564FCD"/>
    <w:rsid w:val="00575579"/>
    <w:rsid w:val="00590D47"/>
    <w:rsid w:val="005A340F"/>
    <w:rsid w:val="005B0D14"/>
    <w:rsid w:val="005B452C"/>
    <w:rsid w:val="005B5800"/>
    <w:rsid w:val="005F2D8A"/>
    <w:rsid w:val="006009CA"/>
    <w:rsid w:val="00630D12"/>
    <w:rsid w:val="006422C8"/>
    <w:rsid w:val="00650F14"/>
    <w:rsid w:val="00667AD1"/>
    <w:rsid w:val="0067290D"/>
    <w:rsid w:val="006D51F9"/>
    <w:rsid w:val="006F163E"/>
    <w:rsid w:val="006F31B1"/>
    <w:rsid w:val="00703E37"/>
    <w:rsid w:val="007112CB"/>
    <w:rsid w:val="00741FCB"/>
    <w:rsid w:val="00774B89"/>
    <w:rsid w:val="00815751"/>
    <w:rsid w:val="00873D7B"/>
    <w:rsid w:val="00880119"/>
    <w:rsid w:val="00890E90"/>
    <w:rsid w:val="008A67C1"/>
    <w:rsid w:val="0091059B"/>
    <w:rsid w:val="00923ECA"/>
    <w:rsid w:val="00930117"/>
    <w:rsid w:val="00981259"/>
    <w:rsid w:val="00994D3A"/>
    <w:rsid w:val="00A06516"/>
    <w:rsid w:val="00A36CF5"/>
    <w:rsid w:val="00A46985"/>
    <w:rsid w:val="00AA19EE"/>
    <w:rsid w:val="00AD1B4C"/>
    <w:rsid w:val="00AD3173"/>
    <w:rsid w:val="00AE7A46"/>
    <w:rsid w:val="00B23E4E"/>
    <w:rsid w:val="00B26BBD"/>
    <w:rsid w:val="00B3772F"/>
    <w:rsid w:val="00B45415"/>
    <w:rsid w:val="00B46CE7"/>
    <w:rsid w:val="00B63E61"/>
    <w:rsid w:val="00B73992"/>
    <w:rsid w:val="00B7564E"/>
    <w:rsid w:val="00B87A4E"/>
    <w:rsid w:val="00B93FB6"/>
    <w:rsid w:val="00BF7C01"/>
    <w:rsid w:val="00C43089"/>
    <w:rsid w:val="00C934C4"/>
    <w:rsid w:val="00CA19CD"/>
    <w:rsid w:val="00CA6448"/>
    <w:rsid w:val="00CC7343"/>
    <w:rsid w:val="00D00D33"/>
    <w:rsid w:val="00D336C5"/>
    <w:rsid w:val="00D71D6C"/>
    <w:rsid w:val="00D77CC8"/>
    <w:rsid w:val="00DD44B9"/>
    <w:rsid w:val="00E057DF"/>
    <w:rsid w:val="00E1780D"/>
    <w:rsid w:val="00E209F2"/>
    <w:rsid w:val="00E57593"/>
    <w:rsid w:val="00EB66B1"/>
    <w:rsid w:val="00F07A03"/>
    <w:rsid w:val="00F249D6"/>
    <w:rsid w:val="00F367F1"/>
    <w:rsid w:val="00F419B2"/>
    <w:rsid w:val="00F42BDE"/>
    <w:rsid w:val="00FB5C9A"/>
    <w:rsid w:val="00F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0558A023-AB14-4F6B-8172-846A1811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34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4D3A"/>
    <w:pPr>
      <w:keepNext/>
      <w:keepLines/>
      <w:jc w:val="center"/>
      <w:outlineLvl w:val="0"/>
    </w:pPr>
    <w:rPr>
      <w:rFonts w:eastAsiaTheme="majorEastAsia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4D3A"/>
    <w:pPr>
      <w:keepNext/>
      <w:keepLines/>
      <w:spacing w:before="240" w:after="120"/>
      <w:jc w:val="center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994D3A"/>
    <w:pPr>
      <w:keepNext/>
      <w:pBdr>
        <w:bottom w:val="single" w:sz="8" w:space="4" w:color="auto"/>
      </w:pBdr>
      <w:spacing w:before="240" w:after="120" w:line="240" w:lineRule="auto"/>
      <w:contextualSpacing/>
      <w:jc w:val="center"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994D3A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4D3A"/>
    <w:rPr>
      <w:rFonts w:eastAsiaTheme="majorEastAsia"/>
      <w:b/>
      <w:bCs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4D3A"/>
    <w:rPr>
      <w:rFonts w:eastAsiaTheme="majorEastAsia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B87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1284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842"/>
  </w:style>
  <w:style w:type="paragraph" w:styleId="Footer">
    <w:name w:val="footer"/>
    <w:basedOn w:val="Normal"/>
    <w:link w:val="FooterChar"/>
    <w:uiPriority w:val="99"/>
    <w:unhideWhenUsed/>
    <w:rsid w:val="0031284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842"/>
  </w:style>
  <w:style w:type="paragraph" w:styleId="BalloonText">
    <w:name w:val="Balloon Text"/>
    <w:basedOn w:val="Normal"/>
    <w:link w:val="BalloonTextChar"/>
    <w:uiPriority w:val="99"/>
    <w:semiHidden/>
    <w:unhideWhenUsed/>
    <w:rsid w:val="00CC734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4F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FC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F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F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F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3FB6"/>
    <w:pPr>
      <w:contextualSpacing/>
    </w:pPr>
    <w:rPr>
      <w:sz w:val="22"/>
    </w:rPr>
  </w:style>
  <w:style w:type="character" w:styleId="Hyperlink">
    <w:name w:val="Hyperlink"/>
    <w:uiPriority w:val="99"/>
    <w:rsid w:val="00E57593"/>
    <w:rPr>
      <w:color w:val="0000FF"/>
      <w:u w:val="single"/>
    </w:rPr>
  </w:style>
  <w:style w:type="paragraph" w:customStyle="1" w:styleId="NonTOCHeading">
    <w:name w:val="Non TOC Heading"/>
    <w:basedOn w:val="Normal"/>
    <w:link w:val="NonTOCHeadingChar"/>
    <w:qFormat/>
    <w:rsid w:val="00E57593"/>
    <w:pPr>
      <w:keepNext/>
      <w:spacing w:after="120" w:line="240" w:lineRule="auto"/>
      <w:ind w:right="28"/>
    </w:pPr>
    <w:rPr>
      <w:rFonts w:eastAsia="Times New Roman"/>
      <w:b/>
      <w:color w:val="000000" w:themeColor="text1"/>
      <w:sz w:val="28"/>
      <w:szCs w:val="28"/>
      <w:lang w:val="en-US"/>
    </w:rPr>
  </w:style>
  <w:style w:type="character" w:customStyle="1" w:styleId="NonTOCHeadingChar">
    <w:name w:val="Non TOC Heading Char"/>
    <w:basedOn w:val="DefaultParagraphFont"/>
    <w:link w:val="NonTOCHeading"/>
    <w:rsid w:val="00E57593"/>
    <w:rPr>
      <w:rFonts w:eastAsia="Times New Roman"/>
      <w:b/>
      <w:color w:val="000000" w:themeColor="text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acilitiesdirectorate.leeds.ac.uk/investment-apprais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vpacw1</dc:creator>
  <cp:lastModifiedBy>James Robson</cp:lastModifiedBy>
  <cp:revision>5</cp:revision>
  <cp:lastPrinted>2018-02-12T13:57:00Z</cp:lastPrinted>
  <dcterms:created xsi:type="dcterms:W3CDTF">2018-08-03T10:46:00Z</dcterms:created>
  <dcterms:modified xsi:type="dcterms:W3CDTF">2018-09-10T08:59:00Z</dcterms:modified>
</cp:coreProperties>
</file>