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B16" w:rsidRDefault="004C7DC8" w:rsidP="00B40B16">
      <w:pPr>
        <w:tabs>
          <w:tab w:val="left" w:pos="284"/>
        </w:tabs>
        <w:jc w:val="center"/>
      </w:pPr>
      <w:r>
        <w:t xml:space="preserve">THE </w:t>
      </w:r>
      <w:r w:rsidR="00B40B16" w:rsidRPr="007422A8">
        <w:t>UNIVERSITY OF LEEDS</w:t>
      </w:r>
    </w:p>
    <w:p w:rsidR="00B40B16" w:rsidRDefault="00B40B16" w:rsidP="00B40B16">
      <w:pPr>
        <w:tabs>
          <w:tab w:val="left" w:pos="284"/>
        </w:tabs>
        <w:jc w:val="center"/>
      </w:pPr>
    </w:p>
    <w:p w:rsidR="00B40B16" w:rsidRDefault="00B40B16" w:rsidP="00B40B16">
      <w:pPr>
        <w:tabs>
          <w:tab w:val="left" w:pos="284"/>
        </w:tabs>
        <w:jc w:val="center"/>
      </w:pPr>
      <w:r>
        <w:t>CAPITAL GROUP</w:t>
      </w:r>
    </w:p>
    <w:p w:rsidR="00B40B16" w:rsidRPr="007422A8" w:rsidRDefault="00B40B16" w:rsidP="00B40B16">
      <w:pPr>
        <w:tabs>
          <w:tab w:val="left" w:pos="284"/>
        </w:tabs>
        <w:jc w:val="center"/>
      </w:pPr>
    </w:p>
    <w:p w:rsidR="00B40B16" w:rsidRDefault="00B40B16" w:rsidP="00B40B16">
      <w:pPr>
        <w:tabs>
          <w:tab w:val="left" w:pos="284"/>
        </w:tabs>
        <w:jc w:val="center"/>
        <w:rPr>
          <w:b/>
          <w:bCs/>
          <w:szCs w:val="22"/>
        </w:rPr>
      </w:pPr>
      <w:r>
        <w:rPr>
          <w:b/>
          <w:bCs/>
          <w:szCs w:val="22"/>
        </w:rPr>
        <w:t>SHORT FORM BUSINESS CASE FOR &lt;INSERT TITLE OF INITIATIVE&gt;</w:t>
      </w:r>
    </w:p>
    <w:p w:rsidR="00B40B16" w:rsidRPr="00DC17D8" w:rsidRDefault="00B40B16" w:rsidP="00945F2A">
      <w:pPr>
        <w:tabs>
          <w:tab w:val="left" w:pos="284"/>
        </w:tabs>
        <w:rPr>
          <w:bCs/>
          <w:szCs w:val="22"/>
        </w:rPr>
      </w:pPr>
    </w:p>
    <w:p w:rsidR="00B40B16" w:rsidRPr="00DC17D8" w:rsidRDefault="00B40B16" w:rsidP="00B40B16">
      <w:pPr>
        <w:tabs>
          <w:tab w:val="left" w:pos="284"/>
        </w:tabs>
        <w:rPr>
          <w:bCs/>
          <w:i/>
          <w:szCs w:val="22"/>
        </w:rPr>
      </w:pPr>
      <w:r w:rsidRPr="00DC17D8">
        <w:rPr>
          <w:bCs/>
          <w:i/>
          <w:szCs w:val="22"/>
        </w:rPr>
        <w:t>The attached Short Form Business Case is for &lt;insert title&gt;. The aim of the initiative is &lt;insert brief description of the initiative aim(s)&gt;. Capital Group is requested to approve the investment of &lt;£</w:t>
      </w:r>
      <w:proofErr w:type="spellStart"/>
      <w:r w:rsidRPr="00DC17D8">
        <w:rPr>
          <w:bCs/>
          <w:i/>
          <w:szCs w:val="22"/>
        </w:rPr>
        <w:t>xm</w:t>
      </w:r>
      <w:proofErr w:type="spellEnd"/>
      <w:r w:rsidRPr="00DC17D8">
        <w:rPr>
          <w:bCs/>
          <w:i/>
          <w:szCs w:val="22"/>
        </w:rPr>
        <w:t>&gt;.</w:t>
      </w:r>
    </w:p>
    <w:p w:rsidR="00B40B16" w:rsidRPr="00E54C50" w:rsidRDefault="00B40B16" w:rsidP="00B40B16">
      <w:pPr>
        <w:tabs>
          <w:tab w:val="left" w:pos="284"/>
        </w:tabs>
        <w:rPr>
          <w:bCs/>
          <w:szCs w:val="22"/>
        </w:rPr>
      </w:pPr>
    </w:p>
    <w:p w:rsidR="00E54C50" w:rsidRPr="00E54C50" w:rsidRDefault="00E54C50" w:rsidP="00B40B16">
      <w:pPr>
        <w:tabs>
          <w:tab w:val="left" w:pos="284"/>
        </w:tabs>
        <w:rPr>
          <w:b/>
          <w:bCs/>
          <w:szCs w:val="22"/>
        </w:rPr>
      </w:pPr>
      <w:r w:rsidRPr="00E54C50">
        <w:rPr>
          <w:b/>
          <w:bCs/>
          <w:szCs w:val="22"/>
        </w:rPr>
        <w:t>The need for investment</w:t>
      </w:r>
    </w:p>
    <w:p w:rsidR="00E54C50" w:rsidRPr="00E54C50" w:rsidRDefault="00E54C50" w:rsidP="00B40B16">
      <w:pPr>
        <w:tabs>
          <w:tab w:val="left" w:pos="284"/>
        </w:tabs>
        <w:rPr>
          <w:bCs/>
          <w:szCs w:val="22"/>
        </w:rPr>
      </w:pPr>
    </w:p>
    <w:p w:rsidR="00B40B16" w:rsidRDefault="00B40B16" w:rsidP="00945F2A">
      <w:pPr>
        <w:pStyle w:val="ListParagraph"/>
        <w:numPr>
          <w:ilvl w:val="0"/>
          <w:numId w:val="12"/>
        </w:numPr>
        <w:tabs>
          <w:tab w:val="left" w:pos="284"/>
        </w:tabs>
        <w:spacing w:before="0" w:line="360" w:lineRule="auto"/>
        <w:ind w:left="284" w:hanging="284"/>
        <w:rPr>
          <w:bCs/>
        </w:rPr>
      </w:pPr>
      <w:r w:rsidRPr="00F62FCD">
        <w:rPr>
          <w:bCs/>
        </w:rPr>
        <w:t>A statement of what you are asking for</w:t>
      </w:r>
      <w:r>
        <w:rPr>
          <w:bCs/>
        </w:rPr>
        <w:t xml:space="preserve"> and</w:t>
      </w:r>
      <w:r w:rsidRPr="00F62FCD">
        <w:rPr>
          <w:bCs/>
        </w:rPr>
        <w:t xml:space="preserve"> why you are asking for it</w:t>
      </w:r>
      <w:r>
        <w:rPr>
          <w:bCs/>
        </w:rPr>
        <w:t>.</w:t>
      </w:r>
      <w:r w:rsidRPr="00F62FCD">
        <w:rPr>
          <w:bCs/>
        </w:rPr>
        <w:t xml:space="preserve"> </w:t>
      </w:r>
    </w:p>
    <w:p w:rsidR="00B40B16" w:rsidRPr="00E54C50" w:rsidRDefault="00B40B16" w:rsidP="00DC17D8">
      <w:pPr>
        <w:tabs>
          <w:tab w:val="left" w:pos="284"/>
        </w:tabs>
        <w:spacing w:before="0" w:line="360" w:lineRule="auto"/>
        <w:rPr>
          <w:bCs/>
          <w:szCs w:val="22"/>
        </w:rPr>
      </w:pPr>
    </w:p>
    <w:p w:rsidR="00E54C50" w:rsidRPr="00E54C50" w:rsidRDefault="00E54C50" w:rsidP="00DC17D8">
      <w:pPr>
        <w:tabs>
          <w:tab w:val="left" w:pos="284"/>
        </w:tabs>
        <w:spacing w:before="0" w:line="360" w:lineRule="auto"/>
        <w:rPr>
          <w:b/>
          <w:bCs/>
          <w:szCs w:val="22"/>
        </w:rPr>
      </w:pPr>
      <w:r w:rsidRPr="00E54C50">
        <w:rPr>
          <w:b/>
          <w:bCs/>
          <w:szCs w:val="22"/>
        </w:rPr>
        <w:t>Benefits and financial information</w:t>
      </w:r>
    </w:p>
    <w:p w:rsidR="00E54C50" w:rsidRPr="00E54C50" w:rsidRDefault="00E54C50" w:rsidP="00DC17D8">
      <w:pPr>
        <w:tabs>
          <w:tab w:val="left" w:pos="284"/>
        </w:tabs>
        <w:spacing w:before="0" w:line="360" w:lineRule="auto"/>
        <w:rPr>
          <w:bCs/>
          <w:szCs w:val="22"/>
        </w:rPr>
      </w:pPr>
    </w:p>
    <w:p w:rsidR="00B40B16" w:rsidRDefault="00B40B16" w:rsidP="00DC17D8">
      <w:pPr>
        <w:pStyle w:val="ListParagraph"/>
        <w:numPr>
          <w:ilvl w:val="0"/>
          <w:numId w:val="12"/>
        </w:numPr>
        <w:tabs>
          <w:tab w:val="left" w:pos="284"/>
        </w:tabs>
        <w:spacing w:before="0" w:line="360" w:lineRule="auto"/>
        <w:ind w:left="284" w:hanging="284"/>
        <w:rPr>
          <w:bCs/>
        </w:rPr>
      </w:pPr>
      <w:r>
        <w:rPr>
          <w:bCs/>
        </w:rPr>
        <w:t>Confirm</w:t>
      </w:r>
      <w:r w:rsidRPr="00F62FCD">
        <w:rPr>
          <w:bCs/>
        </w:rPr>
        <w:t xml:space="preserve"> the headline benefit</w:t>
      </w:r>
      <w:r>
        <w:rPr>
          <w:bCs/>
        </w:rPr>
        <w:t>s</w:t>
      </w:r>
      <w:r w:rsidRPr="00F62FCD">
        <w:rPr>
          <w:bCs/>
        </w:rPr>
        <w:t xml:space="preserve"> </w:t>
      </w:r>
      <w:r>
        <w:rPr>
          <w:bCs/>
        </w:rPr>
        <w:t>of the proposal</w:t>
      </w:r>
      <w:r w:rsidR="003A7134">
        <w:rPr>
          <w:bCs/>
        </w:rPr>
        <w:t>.</w:t>
      </w:r>
    </w:p>
    <w:p w:rsidR="003A7134" w:rsidRPr="003A7134" w:rsidRDefault="003A7134" w:rsidP="00DC17D8">
      <w:pPr>
        <w:pStyle w:val="ListParagraph"/>
        <w:spacing w:before="0" w:line="360" w:lineRule="auto"/>
        <w:rPr>
          <w:bCs/>
        </w:rPr>
      </w:pPr>
    </w:p>
    <w:p w:rsidR="00B40B16" w:rsidRPr="00B36BCB" w:rsidRDefault="00B36BCB" w:rsidP="00945F2A">
      <w:pPr>
        <w:pStyle w:val="ListParagraph"/>
        <w:numPr>
          <w:ilvl w:val="0"/>
          <w:numId w:val="12"/>
        </w:numPr>
        <w:tabs>
          <w:tab w:val="left" w:pos="284"/>
        </w:tabs>
        <w:spacing w:before="0" w:line="360" w:lineRule="auto"/>
        <w:ind w:left="284" w:hanging="284"/>
        <w:rPr>
          <w:bCs/>
        </w:rPr>
      </w:pPr>
      <w:r>
        <w:rPr>
          <w:bCs/>
        </w:rPr>
        <w:t>A f</w:t>
      </w:r>
      <w:r w:rsidR="00B40B16">
        <w:rPr>
          <w:bCs/>
        </w:rPr>
        <w:t>inancial summary</w:t>
      </w:r>
      <w:r>
        <w:rPr>
          <w:bCs/>
        </w:rPr>
        <w:t xml:space="preserve"> is provided in the table below</w:t>
      </w:r>
      <w:r w:rsidR="00B40B16">
        <w:rPr>
          <w:bCs/>
        </w:rPr>
        <w:t>:</w:t>
      </w:r>
    </w:p>
    <w:tbl>
      <w:tblPr>
        <w:tblStyle w:val="TableGrid"/>
        <w:tblpPr w:leftFromText="180" w:rightFromText="180" w:vertAnchor="text" w:horzAnchor="margin" w:tblpY="326"/>
        <w:tblW w:w="9067" w:type="dxa"/>
        <w:tblLook w:val="04A0" w:firstRow="1" w:lastRow="0" w:firstColumn="1" w:lastColumn="0" w:noHBand="0" w:noVBand="1"/>
      </w:tblPr>
      <w:tblGrid>
        <w:gridCol w:w="2263"/>
        <w:gridCol w:w="2268"/>
        <w:gridCol w:w="2268"/>
        <w:gridCol w:w="2268"/>
      </w:tblGrid>
      <w:tr w:rsidR="00B36BCB" w:rsidRPr="00DC17D8" w:rsidTr="00E54C50">
        <w:trPr>
          <w:trHeight w:val="543"/>
        </w:trPr>
        <w:tc>
          <w:tcPr>
            <w:tcW w:w="2263" w:type="dxa"/>
            <w:vAlign w:val="center"/>
          </w:tcPr>
          <w:p w:rsidR="00B36BCB" w:rsidRPr="00DC17D8" w:rsidRDefault="00B36BCB" w:rsidP="00B36BCB">
            <w:pPr>
              <w:tabs>
                <w:tab w:val="left" w:pos="284"/>
              </w:tabs>
              <w:spacing w:before="0" w:line="360" w:lineRule="auto"/>
              <w:jc w:val="center"/>
              <w:rPr>
                <w:b/>
                <w:bCs/>
                <w:szCs w:val="22"/>
              </w:rPr>
            </w:pPr>
            <w:r w:rsidRPr="00DC17D8">
              <w:rPr>
                <w:b/>
                <w:bCs/>
                <w:szCs w:val="22"/>
              </w:rPr>
              <w:t>Capital Cost (£k)</w:t>
            </w:r>
          </w:p>
        </w:tc>
        <w:tc>
          <w:tcPr>
            <w:tcW w:w="2268" w:type="dxa"/>
            <w:vAlign w:val="center"/>
          </w:tcPr>
          <w:p w:rsidR="00B36BCB" w:rsidRPr="00DC17D8" w:rsidRDefault="00B36BCB" w:rsidP="00B36BCB">
            <w:pPr>
              <w:tabs>
                <w:tab w:val="left" w:pos="284"/>
              </w:tabs>
              <w:spacing w:before="0" w:line="360" w:lineRule="auto"/>
              <w:jc w:val="center"/>
              <w:rPr>
                <w:b/>
                <w:bCs/>
                <w:szCs w:val="22"/>
              </w:rPr>
            </w:pPr>
            <w:r w:rsidRPr="00DC17D8">
              <w:rPr>
                <w:b/>
                <w:bCs/>
                <w:szCs w:val="22"/>
              </w:rPr>
              <w:t>Recurrent Cost (£k)</w:t>
            </w:r>
          </w:p>
        </w:tc>
        <w:tc>
          <w:tcPr>
            <w:tcW w:w="2268" w:type="dxa"/>
            <w:vAlign w:val="center"/>
          </w:tcPr>
          <w:p w:rsidR="00B36BCB" w:rsidRPr="00DC17D8" w:rsidRDefault="00B36BCB" w:rsidP="00B36BCB">
            <w:pPr>
              <w:tabs>
                <w:tab w:val="left" w:pos="284"/>
              </w:tabs>
              <w:spacing w:before="0" w:line="360" w:lineRule="auto"/>
              <w:jc w:val="center"/>
              <w:rPr>
                <w:b/>
                <w:bCs/>
                <w:szCs w:val="22"/>
              </w:rPr>
            </w:pPr>
            <w:r w:rsidRPr="00DC17D8">
              <w:rPr>
                <w:b/>
                <w:bCs/>
                <w:szCs w:val="22"/>
              </w:rPr>
              <w:t>Income (£k)</w:t>
            </w:r>
          </w:p>
        </w:tc>
        <w:tc>
          <w:tcPr>
            <w:tcW w:w="2268" w:type="dxa"/>
            <w:vAlign w:val="center"/>
          </w:tcPr>
          <w:p w:rsidR="00B36BCB" w:rsidRPr="00DC17D8" w:rsidRDefault="00B36BCB" w:rsidP="00B36BCB">
            <w:pPr>
              <w:tabs>
                <w:tab w:val="left" w:pos="284"/>
              </w:tabs>
              <w:spacing w:before="0" w:line="360" w:lineRule="auto"/>
              <w:jc w:val="center"/>
              <w:rPr>
                <w:b/>
                <w:bCs/>
                <w:szCs w:val="22"/>
              </w:rPr>
            </w:pPr>
            <w:r w:rsidRPr="00DC17D8">
              <w:rPr>
                <w:b/>
                <w:bCs/>
                <w:szCs w:val="22"/>
              </w:rPr>
              <w:t>NPV (£k)</w:t>
            </w:r>
          </w:p>
        </w:tc>
      </w:tr>
      <w:tr w:rsidR="00B36BCB" w:rsidRPr="00DC17D8" w:rsidTr="00E54C50">
        <w:trPr>
          <w:trHeight w:val="397"/>
        </w:trPr>
        <w:tc>
          <w:tcPr>
            <w:tcW w:w="2263" w:type="dxa"/>
            <w:vAlign w:val="center"/>
          </w:tcPr>
          <w:p w:rsidR="00B36BCB" w:rsidRPr="00DC17D8" w:rsidRDefault="00B36BCB" w:rsidP="00B36BCB">
            <w:pPr>
              <w:tabs>
                <w:tab w:val="left" w:pos="284"/>
              </w:tabs>
              <w:spacing w:before="0" w:line="360" w:lineRule="auto"/>
              <w:rPr>
                <w:bCs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B36BCB" w:rsidRPr="00DC17D8" w:rsidRDefault="00B36BCB" w:rsidP="00B36BCB">
            <w:pPr>
              <w:tabs>
                <w:tab w:val="left" w:pos="284"/>
              </w:tabs>
              <w:spacing w:before="0" w:line="360" w:lineRule="auto"/>
              <w:rPr>
                <w:bCs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B36BCB" w:rsidRPr="00DC17D8" w:rsidRDefault="00B36BCB" w:rsidP="00B36BCB">
            <w:pPr>
              <w:tabs>
                <w:tab w:val="left" w:pos="284"/>
              </w:tabs>
              <w:spacing w:before="0" w:line="360" w:lineRule="auto"/>
              <w:rPr>
                <w:bCs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B36BCB" w:rsidRPr="00DC17D8" w:rsidRDefault="00B36BCB" w:rsidP="00B36BCB">
            <w:pPr>
              <w:tabs>
                <w:tab w:val="left" w:pos="284"/>
              </w:tabs>
              <w:spacing w:before="0" w:line="360" w:lineRule="auto"/>
              <w:rPr>
                <w:bCs/>
                <w:szCs w:val="22"/>
              </w:rPr>
            </w:pPr>
          </w:p>
        </w:tc>
      </w:tr>
    </w:tbl>
    <w:p w:rsidR="003A7134" w:rsidRPr="00DC17D8" w:rsidRDefault="003A7134" w:rsidP="00DC17D8">
      <w:pPr>
        <w:pStyle w:val="ListParagraph"/>
        <w:tabs>
          <w:tab w:val="left" w:pos="284"/>
        </w:tabs>
        <w:spacing w:before="0" w:after="200"/>
        <w:rPr>
          <w:color w:val="000000" w:themeColor="text1"/>
          <w:szCs w:val="22"/>
        </w:rPr>
      </w:pPr>
    </w:p>
    <w:p w:rsidR="00B40B16" w:rsidRDefault="00B40B16" w:rsidP="00B40B16">
      <w:pPr>
        <w:tabs>
          <w:tab w:val="left" w:pos="284"/>
        </w:tabs>
        <w:spacing w:line="240" w:lineRule="auto"/>
        <w:rPr>
          <w:szCs w:val="22"/>
        </w:rPr>
      </w:pPr>
    </w:p>
    <w:p w:rsidR="00E54C50" w:rsidRPr="00E54C50" w:rsidRDefault="00E54C50" w:rsidP="00B40B16">
      <w:pPr>
        <w:tabs>
          <w:tab w:val="left" w:pos="284"/>
        </w:tabs>
        <w:spacing w:line="240" w:lineRule="auto"/>
        <w:rPr>
          <w:b/>
          <w:szCs w:val="22"/>
        </w:rPr>
      </w:pPr>
      <w:r w:rsidRPr="00E54C50">
        <w:rPr>
          <w:b/>
          <w:szCs w:val="22"/>
        </w:rPr>
        <w:t>Recommendation</w:t>
      </w:r>
    </w:p>
    <w:p w:rsidR="00B40B16" w:rsidRPr="00DC17D8" w:rsidRDefault="00B40B16" w:rsidP="00945F2A">
      <w:pPr>
        <w:pStyle w:val="ListParagraph"/>
        <w:numPr>
          <w:ilvl w:val="0"/>
          <w:numId w:val="12"/>
        </w:numPr>
        <w:tabs>
          <w:tab w:val="left" w:pos="284"/>
        </w:tabs>
        <w:spacing w:before="240" w:line="240" w:lineRule="auto"/>
        <w:ind w:left="284" w:hanging="284"/>
        <w:rPr>
          <w:bCs/>
          <w:szCs w:val="22"/>
        </w:rPr>
      </w:pPr>
      <w:r w:rsidRPr="00DC17D8">
        <w:rPr>
          <w:bCs/>
          <w:szCs w:val="22"/>
        </w:rPr>
        <w:t>Conclusions and statement of what decision is being requested.</w:t>
      </w:r>
    </w:p>
    <w:p w:rsidR="00B40B16" w:rsidRPr="00DC17D8" w:rsidRDefault="00B40B16" w:rsidP="00B40B16">
      <w:pPr>
        <w:pStyle w:val="ListParagraph"/>
        <w:tabs>
          <w:tab w:val="left" w:pos="284"/>
        </w:tabs>
        <w:rPr>
          <w:bCs/>
          <w:szCs w:val="22"/>
        </w:rPr>
      </w:pPr>
    </w:p>
    <w:p w:rsidR="00B40B16" w:rsidRPr="00DC17D8" w:rsidRDefault="00B40B16" w:rsidP="00B40B16">
      <w:pPr>
        <w:tabs>
          <w:tab w:val="left" w:pos="284"/>
        </w:tabs>
        <w:rPr>
          <w:szCs w:val="22"/>
          <w:lang w:val="en-US"/>
        </w:rPr>
      </w:pPr>
      <w:r w:rsidRPr="00DC17D8">
        <w:rPr>
          <w:szCs w:val="22"/>
          <w:lang w:val="en-US"/>
        </w:rPr>
        <w:t>&lt;INSERT NAME OF AUTHOR&gt;</w:t>
      </w:r>
    </w:p>
    <w:p w:rsidR="00B40B16" w:rsidRPr="00DC17D8" w:rsidRDefault="00B40B16" w:rsidP="00B40B16">
      <w:pPr>
        <w:tabs>
          <w:tab w:val="left" w:pos="284"/>
        </w:tabs>
        <w:rPr>
          <w:szCs w:val="22"/>
          <w:lang w:val="en-US"/>
        </w:rPr>
      </w:pPr>
      <w:r w:rsidRPr="00DC17D8">
        <w:rPr>
          <w:szCs w:val="22"/>
          <w:lang w:val="en-US"/>
        </w:rPr>
        <w:t>&lt;INSERT ROLE TITLE OF AUTHOR&gt;</w:t>
      </w:r>
    </w:p>
    <w:p w:rsidR="00B40B16" w:rsidRPr="00DC17D8" w:rsidRDefault="00B40B16" w:rsidP="00B40B16">
      <w:pPr>
        <w:tabs>
          <w:tab w:val="left" w:pos="284"/>
        </w:tabs>
        <w:rPr>
          <w:szCs w:val="22"/>
          <w:lang w:val="en-US"/>
        </w:rPr>
      </w:pPr>
    </w:p>
    <w:p w:rsidR="003A7134" w:rsidRPr="00DC17D8" w:rsidRDefault="00B40B16" w:rsidP="00B40B16">
      <w:pPr>
        <w:tabs>
          <w:tab w:val="left" w:pos="284"/>
        </w:tabs>
        <w:rPr>
          <w:szCs w:val="22"/>
          <w:lang w:val="en-US"/>
        </w:rPr>
      </w:pPr>
      <w:r w:rsidRPr="00DC17D8">
        <w:rPr>
          <w:szCs w:val="22"/>
          <w:lang w:val="en-US"/>
        </w:rPr>
        <w:t>ANNEX 1</w:t>
      </w:r>
      <w:r w:rsidRPr="00DC17D8">
        <w:rPr>
          <w:szCs w:val="22"/>
          <w:lang w:val="en-US"/>
        </w:rPr>
        <w:tab/>
      </w:r>
      <w:r w:rsidR="003A7134" w:rsidRPr="00DC17D8">
        <w:rPr>
          <w:szCs w:val="22"/>
          <w:lang w:val="en-US"/>
        </w:rPr>
        <w:t>Short Form</w:t>
      </w:r>
      <w:r w:rsidRPr="00DC17D8">
        <w:rPr>
          <w:szCs w:val="22"/>
          <w:lang w:val="en-US"/>
        </w:rPr>
        <w:t xml:space="preserve"> Business Case</w:t>
      </w:r>
    </w:p>
    <w:p w:rsidR="00B40B16" w:rsidRPr="00DC17D8" w:rsidRDefault="00B40B16" w:rsidP="00B40B16">
      <w:pPr>
        <w:tabs>
          <w:tab w:val="left" w:pos="284"/>
        </w:tabs>
        <w:rPr>
          <w:szCs w:val="22"/>
          <w:lang w:val="en-US"/>
        </w:rPr>
      </w:pPr>
      <w:r w:rsidRPr="00DC17D8">
        <w:rPr>
          <w:szCs w:val="22"/>
          <w:lang w:val="en-US"/>
        </w:rPr>
        <w:t>ANNEX 2</w:t>
      </w:r>
      <w:r w:rsidRPr="00DC17D8">
        <w:rPr>
          <w:szCs w:val="22"/>
          <w:lang w:val="en-US"/>
        </w:rPr>
        <w:tab/>
        <w:t xml:space="preserve">Financial Appraisal Document for Capital Cases (NPV) </w:t>
      </w:r>
    </w:p>
    <w:p w:rsidR="0096505E" w:rsidRPr="00BD74D7" w:rsidRDefault="0096505E" w:rsidP="00DC17D8">
      <w:pPr>
        <w:rPr>
          <w:szCs w:val="22"/>
        </w:rPr>
      </w:pPr>
    </w:p>
    <w:p w:rsidR="00B40B16" w:rsidRPr="00BD74D7" w:rsidRDefault="00B40B16" w:rsidP="00DC17D8">
      <w:pPr>
        <w:rPr>
          <w:szCs w:val="22"/>
        </w:rPr>
      </w:pPr>
    </w:p>
    <w:p w:rsidR="00B40B16" w:rsidRPr="00BD74D7" w:rsidRDefault="00B40B16" w:rsidP="00DC17D8">
      <w:pPr>
        <w:rPr>
          <w:szCs w:val="22"/>
        </w:rPr>
      </w:pPr>
    </w:p>
    <w:p w:rsidR="00B40B16" w:rsidRPr="00BD74D7" w:rsidRDefault="00B40B16" w:rsidP="00BD74D7">
      <w:pPr>
        <w:rPr>
          <w:szCs w:val="22"/>
        </w:rPr>
      </w:pPr>
    </w:p>
    <w:p w:rsidR="00B40B16" w:rsidRPr="00BD74D7" w:rsidRDefault="00B40B16" w:rsidP="00994D3A">
      <w:pPr>
        <w:jc w:val="center"/>
        <w:rPr>
          <w:szCs w:val="22"/>
        </w:rPr>
        <w:sectPr w:rsidR="00B40B16" w:rsidRPr="00BD74D7" w:rsidSect="00E54C50">
          <w:headerReference w:type="default" r:id="rId7"/>
          <w:footerReference w:type="default" r:id="rId8"/>
          <w:pgSz w:w="11906" w:h="16838"/>
          <w:pgMar w:top="1702" w:right="1416" w:bottom="720" w:left="1418" w:header="709" w:footer="113" w:gutter="0"/>
          <w:cols w:space="708"/>
          <w:titlePg/>
          <w:docGrid w:linePitch="360"/>
        </w:sectPr>
      </w:pPr>
    </w:p>
    <w:p w:rsidR="00B40B16" w:rsidRPr="0067308F" w:rsidRDefault="0067308F" w:rsidP="0067308F">
      <w:pPr>
        <w:rPr>
          <w:szCs w:val="22"/>
        </w:rPr>
      </w:pPr>
      <w:r>
        <w:rPr>
          <w:szCs w:val="22"/>
        </w:rPr>
        <w:lastRenderedPageBreak/>
        <w:t>ANNEX 1</w:t>
      </w:r>
      <w:bookmarkStart w:id="0" w:name="_GoBack"/>
      <w:bookmarkEnd w:id="0"/>
    </w:p>
    <w:p w:rsidR="00994D3A" w:rsidRDefault="004C7DC8" w:rsidP="00994D3A">
      <w:pPr>
        <w:jc w:val="center"/>
        <w:rPr>
          <w:b/>
          <w:szCs w:val="22"/>
        </w:rPr>
      </w:pPr>
      <w:r>
        <w:rPr>
          <w:b/>
          <w:szCs w:val="22"/>
        </w:rPr>
        <w:t xml:space="preserve">THE </w:t>
      </w:r>
      <w:r w:rsidR="00994D3A">
        <w:rPr>
          <w:b/>
          <w:szCs w:val="22"/>
        </w:rPr>
        <w:t>UNIVERSITY OF LEEDS</w:t>
      </w:r>
    </w:p>
    <w:p w:rsidR="00994D3A" w:rsidRPr="00994D3A" w:rsidRDefault="00B45415" w:rsidP="00994D3A">
      <w:pPr>
        <w:jc w:val="center"/>
        <w:rPr>
          <w:b/>
          <w:szCs w:val="22"/>
        </w:rPr>
      </w:pPr>
      <w:r>
        <w:rPr>
          <w:b/>
          <w:szCs w:val="22"/>
        </w:rPr>
        <w:t>CAPITAL GROUP</w:t>
      </w:r>
    </w:p>
    <w:p w:rsidR="00390297" w:rsidRDefault="00E54C50" w:rsidP="00994D3A">
      <w:pPr>
        <w:pStyle w:val="Heading2"/>
      </w:pPr>
      <w:r>
        <w:t>SHORT FORM</w:t>
      </w:r>
      <w:r w:rsidR="00994D3A" w:rsidRPr="00994D3A">
        <w:t xml:space="preserve"> BUSINESS CASE</w:t>
      </w:r>
      <w:r w:rsidR="00390297">
        <w:t xml:space="preserve"> </w:t>
      </w:r>
    </w:p>
    <w:p w:rsidR="00994D3A" w:rsidRPr="00994D3A" w:rsidRDefault="00FB0818" w:rsidP="00994D3A">
      <w:pPr>
        <w:pStyle w:val="Heading2"/>
      </w:pPr>
      <w:r>
        <w:t>(I</w:t>
      </w:r>
      <w:r w:rsidR="00390297">
        <w:t>nitiative value £500</w:t>
      </w:r>
      <w:r w:rsidR="004D52CF">
        <w:t>,000</w:t>
      </w:r>
      <w:r w:rsidR="00390297">
        <w:t xml:space="preserve"> to £2m)</w:t>
      </w:r>
    </w:p>
    <w:p w:rsidR="00994D3A" w:rsidRPr="004E35DF" w:rsidRDefault="00994D3A" w:rsidP="00567688">
      <w:pPr>
        <w:rPr>
          <w:b/>
          <w:szCs w:val="22"/>
          <w:u w:val="single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256"/>
        <w:gridCol w:w="5953"/>
      </w:tblGrid>
      <w:tr w:rsidR="004E35DF" w:rsidRPr="004E35DF" w:rsidTr="00E54C50">
        <w:trPr>
          <w:trHeight w:val="397"/>
        </w:trPr>
        <w:tc>
          <w:tcPr>
            <w:tcW w:w="3256" w:type="dxa"/>
            <w:shd w:val="clear" w:color="auto" w:fill="auto"/>
            <w:vAlign w:val="center"/>
          </w:tcPr>
          <w:p w:rsidR="004E35DF" w:rsidRPr="00A97322" w:rsidRDefault="005F2D8A" w:rsidP="0096505E">
            <w:pPr>
              <w:spacing w:before="0"/>
              <w:rPr>
                <w:b/>
                <w:color w:val="000000" w:themeColor="text1"/>
                <w:szCs w:val="22"/>
              </w:rPr>
            </w:pPr>
            <w:r w:rsidRPr="00A97322">
              <w:rPr>
                <w:b/>
                <w:color w:val="000000" w:themeColor="text1"/>
                <w:szCs w:val="22"/>
              </w:rPr>
              <w:t xml:space="preserve">Initiative </w:t>
            </w:r>
            <w:r w:rsidR="004E35DF" w:rsidRPr="00A97322">
              <w:rPr>
                <w:b/>
                <w:color w:val="000000" w:themeColor="text1"/>
                <w:szCs w:val="22"/>
              </w:rPr>
              <w:t>Title</w:t>
            </w:r>
          </w:p>
        </w:tc>
        <w:tc>
          <w:tcPr>
            <w:tcW w:w="5953" w:type="dxa"/>
            <w:vAlign w:val="center"/>
          </w:tcPr>
          <w:p w:rsidR="004E35DF" w:rsidRPr="00E54C50" w:rsidRDefault="004E35DF" w:rsidP="00567688">
            <w:pPr>
              <w:spacing w:before="0"/>
              <w:rPr>
                <w:color w:val="000000" w:themeColor="text1"/>
                <w:szCs w:val="22"/>
              </w:rPr>
            </w:pPr>
          </w:p>
        </w:tc>
      </w:tr>
      <w:tr w:rsidR="004E35DF" w:rsidRPr="004E35DF" w:rsidTr="00E54C50">
        <w:trPr>
          <w:trHeight w:val="397"/>
        </w:trPr>
        <w:tc>
          <w:tcPr>
            <w:tcW w:w="3256" w:type="dxa"/>
            <w:shd w:val="clear" w:color="auto" w:fill="auto"/>
            <w:vAlign w:val="center"/>
          </w:tcPr>
          <w:p w:rsidR="004E35DF" w:rsidRPr="00A97322" w:rsidRDefault="005F2D8A" w:rsidP="0096505E">
            <w:pPr>
              <w:spacing w:before="0"/>
              <w:rPr>
                <w:b/>
                <w:color w:val="000000" w:themeColor="text1"/>
                <w:szCs w:val="22"/>
              </w:rPr>
            </w:pPr>
            <w:r w:rsidRPr="00A97322">
              <w:rPr>
                <w:b/>
                <w:color w:val="000000" w:themeColor="text1"/>
                <w:szCs w:val="22"/>
              </w:rPr>
              <w:t>Initiative</w:t>
            </w:r>
            <w:r w:rsidR="004E35DF" w:rsidRPr="00A97322">
              <w:rPr>
                <w:b/>
                <w:color w:val="000000" w:themeColor="text1"/>
                <w:szCs w:val="22"/>
              </w:rPr>
              <w:t xml:space="preserve"> Code</w:t>
            </w:r>
          </w:p>
        </w:tc>
        <w:tc>
          <w:tcPr>
            <w:tcW w:w="5953" w:type="dxa"/>
            <w:vAlign w:val="center"/>
          </w:tcPr>
          <w:p w:rsidR="004E35DF" w:rsidRPr="00E54C50" w:rsidRDefault="004E35DF" w:rsidP="00567688">
            <w:pPr>
              <w:spacing w:before="0"/>
              <w:rPr>
                <w:color w:val="000000" w:themeColor="text1"/>
                <w:szCs w:val="22"/>
              </w:rPr>
            </w:pPr>
          </w:p>
        </w:tc>
      </w:tr>
      <w:tr w:rsidR="004E35DF" w:rsidRPr="004E35DF" w:rsidTr="00E54C50">
        <w:trPr>
          <w:trHeight w:val="397"/>
        </w:trPr>
        <w:tc>
          <w:tcPr>
            <w:tcW w:w="3256" w:type="dxa"/>
            <w:shd w:val="clear" w:color="auto" w:fill="auto"/>
            <w:vAlign w:val="center"/>
          </w:tcPr>
          <w:p w:rsidR="004E35DF" w:rsidRPr="00A97322" w:rsidRDefault="004E35DF" w:rsidP="0096505E">
            <w:pPr>
              <w:spacing w:before="0"/>
              <w:rPr>
                <w:b/>
                <w:color w:val="000000" w:themeColor="text1"/>
                <w:szCs w:val="22"/>
              </w:rPr>
            </w:pPr>
            <w:r w:rsidRPr="00A97322">
              <w:rPr>
                <w:b/>
                <w:color w:val="000000" w:themeColor="text1"/>
                <w:szCs w:val="22"/>
              </w:rPr>
              <w:t>Faculty/Service</w:t>
            </w:r>
          </w:p>
        </w:tc>
        <w:tc>
          <w:tcPr>
            <w:tcW w:w="5953" w:type="dxa"/>
            <w:vAlign w:val="center"/>
          </w:tcPr>
          <w:p w:rsidR="004E35DF" w:rsidRPr="00E54C50" w:rsidRDefault="004E35DF" w:rsidP="00567688">
            <w:pPr>
              <w:spacing w:before="0"/>
              <w:rPr>
                <w:color w:val="000000" w:themeColor="text1"/>
                <w:szCs w:val="22"/>
              </w:rPr>
            </w:pPr>
          </w:p>
        </w:tc>
      </w:tr>
      <w:tr w:rsidR="00575579" w:rsidRPr="004E35DF" w:rsidTr="00E54C50">
        <w:trPr>
          <w:trHeight w:val="435"/>
        </w:trPr>
        <w:tc>
          <w:tcPr>
            <w:tcW w:w="3256" w:type="dxa"/>
            <w:shd w:val="clear" w:color="auto" w:fill="auto"/>
            <w:vAlign w:val="center"/>
          </w:tcPr>
          <w:p w:rsidR="00575579" w:rsidRPr="00A97322" w:rsidRDefault="00575579" w:rsidP="0096505E">
            <w:pPr>
              <w:spacing w:before="0"/>
              <w:rPr>
                <w:b/>
                <w:color w:val="000000" w:themeColor="text1"/>
                <w:szCs w:val="22"/>
              </w:rPr>
            </w:pPr>
            <w:r w:rsidRPr="00A97322">
              <w:rPr>
                <w:b/>
                <w:color w:val="000000" w:themeColor="text1"/>
                <w:szCs w:val="22"/>
              </w:rPr>
              <w:t>Forecast Date for Approval</w:t>
            </w:r>
          </w:p>
        </w:tc>
        <w:tc>
          <w:tcPr>
            <w:tcW w:w="5953" w:type="dxa"/>
            <w:vAlign w:val="center"/>
          </w:tcPr>
          <w:p w:rsidR="00575579" w:rsidRPr="00E54C50" w:rsidRDefault="00575579" w:rsidP="00567688">
            <w:pPr>
              <w:spacing w:before="0"/>
              <w:rPr>
                <w:color w:val="000000" w:themeColor="text1"/>
                <w:szCs w:val="22"/>
              </w:rPr>
            </w:pPr>
          </w:p>
        </w:tc>
      </w:tr>
    </w:tbl>
    <w:p w:rsidR="00994D3A" w:rsidRPr="004E35DF" w:rsidRDefault="00994D3A" w:rsidP="00567688">
      <w:pPr>
        <w:rPr>
          <w:b/>
          <w:szCs w:val="22"/>
          <w:u w:val="single"/>
        </w:rPr>
      </w:pPr>
    </w:p>
    <w:p w:rsidR="005F2D8A" w:rsidRPr="004E35DF" w:rsidRDefault="0096505E" w:rsidP="005F2D8A">
      <w:pPr>
        <w:rPr>
          <w:b/>
          <w:szCs w:val="22"/>
        </w:rPr>
      </w:pPr>
      <w:r w:rsidRPr="00A0301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4B1F40" wp14:editId="2CFA9DD6">
                <wp:simplePos x="0" y="0"/>
                <wp:positionH relativeFrom="margin">
                  <wp:posOffset>-10160</wp:posOffset>
                </wp:positionH>
                <wp:positionV relativeFrom="paragraph">
                  <wp:posOffset>379095</wp:posOffset>
                </wp:positionV>
                <wp:extent cx="5796280" cy="962025"/>
                <wp:effectExtent l="0" t="0" r="1397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628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348" w:rsidRPr="00A97322" w:rsidRDefault="00530348" w:rsidP="0096505E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spacing w:before="80" w:after="80" w:line="240" w:lineRule="auto"/>
                              <w:ind w:left="0" w:firstLine="0"/>
                              <w:jc w:val="both"/>
                              <w:rPr>
                                <w:color w:val="144733"/>
                              </w:rPr>
                            </w:pPr>
                            <w:r w:rsidRPr="00A97322">
                              <w:rPr>
                                <w:color w:val="144733"/>
                              </w:rPr>
                              <w:t>Explain the background to this initiative</w:t>
                            </w:r>
                            <w:r w:rsidR="00334234" w:rsidRPr="00A97322">
                              <w:rPr>
                                <w:color w:val="144733"/>
                              </w:rPr>
                              <w:t>.</w:t>
                            </w:r>
                          </w:p>
                          <w:p w:rsidR="00530348" w:rsidRPr="00A97322" w:rsidRDefault="00334234" w:rsidP="0096505E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spacing w:before="80" w:after="80" w:line="240" w:lineRule="auto"/>
                              <w:ind w:left="0" w:firstLine="0"/>
                              <w:jc w:val="both"/>
                              <w:rPr>
                                <w:color w:val="144733"/>
                              </w:rPr>
                            </w:pPr>
                            <w:r w:rsidRPr="00A97322">
                              <w:rPr>
                                <w:color w:val="144733"/>
                              </w:rPr>
                              <w:t>Describe</w:t>
                            </w:r>
                            <w:r w:rsidR="00530348" w:rsidRPr="00A97322">
                              <w:rPr>
                                <w:color w:val="144733"/>
                              </w:rPr>
                              <w:t xml:space="preserve"> the problem we are addressing</w:t>
                            </w:r>
                            <w:r w:rsidR="00555EBC">
                              <w:rPr>
                                <w:color w:val="144733"/>
                              </w:rPr>
                              <w:t>.</w:t>
                            </w:r>
                            <w:r w:rsidR="00FB0818">
                              <w:rPr>
                                <w:color w:val="144733"/>
                              </w:rPr>
                              <w:t xml:space="preserve"> W</w:t>
                            </w:r>
                            <w:r w:rsidRPr="00A97322">
                              <w:rPr>
                                <w:color w:val="144733"/>
                              </w:rPr>
                              <w:t>hy do we need to change?</w:t>
                            </w:r>
                          </w:p>
                          <w:p w:rsidR="00530348" w:rsidRPr="00A97322" w:rsidRDefault="00530348" w:rsidP="0096505E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spacing w:before="80" w:after="80" w:line="240" w:lineRule="auto"/>
                              <w:ind w:left="0" w:firstLine="0"/>
                              <w:jc w:val="both"/>
                              <w:rPr>
                                <w:color w:val="144733"/>
                              </w:rPr>
                            </w:pPr>
                            <w:r w:rsidRPr="00A97322">
                              <w:rPr>
                                <w:color w:val="144733"/>
                              </w:rPr>
                              <w:t>What will be the benefits of the initiative?</w:t>
                            </w:r>
                            <w:r w:rsidR="00334234" w:rsidRPr="00A97322">
                              <w:rPr>
                                <w:color w:val="144733"/>
                              </w:rPr>
                              <w:t xml:space="preserve"> What will be improved and how will we measure this?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4B1F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8pt;margin-top:29.85pt;width:456.4pt;height:7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">
                <v:textbox>
                  <w:txbxContent>
                    <w:p w:rsidR="00530348" w:rsidRPr="00A97322" w:rsidRDefault="00530348" w:rsidP="0096505E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720"/>
                          <w:tab w:val="num" w:pos="284"/>
                        </w:tabs>
                        <w:spacing w:before="80" w:after="80" w:line="240" w:lineRule="auto"/>
                        <w:ind w:left="0" w:firstLine="0"/>
                        <w:jc w:val="both"/>
                        <w:rPr>
                          <w:color w:val="144733"/>
                        </w:rPr>
                      </w:pPr>
                      <w:r w:rsidRPr="00A97322">
                        <w:rPr>
                          <w:color w:val="144733"/>
                        </w:rPr>
                        <w:t>Explain the background to this initiative</w:t>
                      </w:r>
                      <w:r w:rsidR="00334234" w:rsidRPr="00A97322">
                        <w:rPr>
                          <w:color w:val="144733"/>
                        </w:rPr>
                        <w:t>.</w:t>
                      </w:r>
                    </w:p>
                    <w:p w:rsidR="00530348" w:rsidRPr="00A97322" w:rsidRDefault="00334234" w:rsidP="0096505E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720"/>
                          <w:tab w:val="num" w:pos="284"/>
                        </w:tabs>
                        <w:spacing w:before="80" w:after="80" w:line="240" w:lineRule="auto"/>
                        <w:ind w:left="0" w:firstLine="0"/>
                        <w:jc w:val="both"/>
                        <w:rPr>
                          <w:color w:val="144733"/>
                        </w:rPr>
                      </w:pPr>
                      <w:r w:rsidRPr="00A97322">
                        <w:rPr>
                          <w:color w:val="144733"/>
                        </w:rPr>
                        <w:t>Describe</w:t>
                      </w:r>
                      <w:r w:rsidR="00530348" w:rsidRPr="00A97322">
                        <w:rPr>
                          <w:color w:val="144733"/>
                        </w:rPr>
                        <w:t xml:space="preserve"> the problem we are addressing</w:t>
                      </w:r>
                      <w:r w:rsidR="00555EBC">
                        <w:rPr>
                          <w:color w:val="144733"/>
                        </w:rPr>
                        <w:t>.</w:t>
                      </w:r>
                      <w:r w:rsidR="00FB0818">
                        <w:rPr>
                          <w:color w:val="144733"/>
                        </w:rPr>
                        <w:t xml:space="preserve"> W</w:t>
                      </w:r>
                      <w:r w:rsidRPr="00A97322">
                        <w:rPr>
                          <w:color w:val="144733"/>
                        </w:rPr>
                        <w:t>hy do we need to change?</w:t>
                      </w:r>
                    </w:p>
                    <w:p w:rsidR="00530348" w:rsidRPr="00A97322" w:rsidRDefault="00530348" w:rsidP="0096505E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720"/>
                          <w:tab w:val="num" w:pos="284"/>
                        </w:tabs>
                        <w:spacing w:before="80" w:after="80" w:line="240" w:lineRule="auto"/>
                        <w:ind w:left="0" w:firstLine="0"/>
                        <w:jc w:val="both"/>
                        <w:rPr>
                          <w:color w:val="144733"/>
                        </w:rPr>
                      </w:pPr>
                      <w:r w:rsidRPr="00A97322">
                        <w:rPr>
                          <w:color w:val="144733"/>
                        </w:rPr>
                        <w:t>What will be the benefits of the initiative?</w:t>
                      </w:r>
                      <w:r w:rsidR="00334234" w:rsidRPr="00A97322">
                        <w:rPr>
                          <w:color w:val="144733"/>
                        </w:rPr>
                        <w:t xml:space="preserve"> What will be improved and how will we measure this?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F2D8A" w:rsidRPr="004E35DF">
        <w:rPr>
          <w:b/>
          <w:szCs w:val="22"/>
        </w:rPr>
        <w:t>Background</w:t>
      </w:r>
    </w:p>
    <w:p w:rsidR="00B45415" w:rsidRPr="004E35DF" w:rsidRDefault="00B45415" w:rsidP="00B45415">
      <w:pPr>
        <w:rPr>
          <w:szCs w:val="22"/>
        </w:rPr>
      </w:pPr>
    </w:p>
    <w:p w:rsidR="00B87A4E" w:rsidRPr="004E35DF" w:rsidRDefault="004E35DF" w:rsidP="002A237B">
      <w:pPr>
        <w:rPr>
          <w:b/>
          <w:szCs w:val="22"/>
        </w:rPr>
      </w:pPr>
      <w:r w:rsidRPr="004E35DF">
        <w:rPr>
          <w:b/>
          <w:szCs w:val="22"/>
        </w:rPr>
        <w:t>Resource</w:t>
      </w:r>
    </w:p>
    <w:p w:rsidR="004E35DF" w:rsidRDefault="004E35DF" w:rsidP="002A237B">
      <w:pPr>
        <w:rPr>
          <w:szCs w:val="22"/>
        </w:rPr>
      </w:pPr>
      <w:r w:rsidRPr="004E35DF">
        <w:rPr>
          <w:szCs w:val="22"/>
        </w:rPr>
        <w:t xml:space="preserve">The following people </w:t>
      </w:r>
      <w:r w:rsidR="005F2D8A">
        <w:rPr>
          <w:szCs w:val="22"/>
        </w:rPr>
        <w:t>have responsibility for</w:t>
      </w:r>
      <w:r w:rsidRPr="004E35DF">
        <w:rPr>
          <w:szCs w:val="22"/>
        </w:rPr>
        <w:t xml:space="preserve"> this </w:t>
      </w:r>
      <w:r w:rsidR="00FB0818">
        <w:rPr>
          <w:szCs w:val="22"/>
        </w:rPr>
        <w:t>i</w:t>
      </w:r>
      <w:r w:rsidR="00575579">
        <w:rPr>
          <w:szCs w:val="22"/>
        </w:rPr>
        <w:t>nitiative</w:t>
      </w:r>
      <w:r w:rsidR="005F2D8A">
        <w:rPr>
          <w:szCs w:val="22"/>
        </w:rPr>
        <w:t>:</w:t>
      </w:r>
    </w:p>
    <w:p w:rsidR="005F2D8A" w:rsidRPr="004E35DF" w:rsidRDefault="005F2D8A" w:rsidP="002A237B">
      <w:pPr>
        <w:rPr>
          <w:szCs w:val="22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378"/>
        <w:gridCol w:w="5689"/>
      </w:tblGrid>
      <w:tr w:rsidR="00530348" w:rsidRPr="004E35DF" w:rsidTr="00E54C50">
        <w:trPr>
          <w:trHeight w:val="397"/>
        </w:trPr>
        <w:tc>
          <w:tcPr>
            <w:tcW w:w="3378" w:type="dxa"/>
            <w:shd w:val="clear" w:color="auto" w:fill="000000" w:themeFill="text1"/>
            <w:vAlign w:val="center"/>
          </w:tcPr>
          <w:p w:rsidR="00530348" w:rsidRPr="004E35DF" w:rsidRDefault="00530348" w:rsidP="0096505E">
            <w:pPr>
              <w:spacing w:before="0"/>
              <w:rPr>
                <w:b/>
                <w:color w:val="FFFFFF" w:themeColor="background1"/>
                <w:szCs w:val="22"/>
              </w:rPr>
            </w:pPr>
            <w:r w:rsidRPr="004E35DF">
              <w:rPr>
                <w:b/>
                <w:color w:val="FFFFFF" w:themeColor="background1"/>
                <w:szCs w:val="22"/>
              </w:rPr>
              <w:t>Role</w:t>
            </w:r>
          </w:p>
        </w:tc>
        <w:tc>
          <w:tcPr>
            <w:tcW w:w="5689" w:type="dxa"/>
            <w:shd w:val="clear" w:color="auto" w:fill="000000" w:themeFill="text1"/>
            <w:vAlign w:val="center"/>
          </w:tcPr>
          <w:p w:rsidR="00530348" w:rsidRPr="004E35DF" w:rsidRDefault="00530348" w:rsidP="0096505E">
            <w:pPr>
              <w:spacing w:before="0"/>
              <w:rPr>
                <w:b/>
                <w:color w:val="FFFFFF" w:themeColor="background1"/>
                <w:szCs w:val="22"/>
              </w:rPr>
            </w:pPr>
            <w:r w:rsidRPr="004E35DF">
              <w:rPr>
                <w:b/>
                <w:color w:val="FFFFFF" w:themeColor="background1"/>
                <w:szCs w:val="22"/>
              </w:rPr>
              <w:t>Name</w:t>
            </w:r>
          </w:p>
        </w:tc>
      </w:tr>
      <w:tr w:rsidR="00530348" w:rsidRPr="004E35DF" w:rsidTr="00E54C50">
        <w:trPr>
          <w:trHeight w:val="397"/>
        </w:trPr>
        <w:tc>
          <w:tcPr>
            <w:tcW w:w="3378" w:type="dxa"/>
            <w:vAlign w:val="center"/>
          </w:tcPr>
          <w:p w:rsidR="00530348" w:rsidRPr="004E35DF" w:rsidRDefault="00530348" w:rsidP="0096505E">
            <w:pPr>
              <w:spacing w:before="0"/>
              <w:rPr>
                <w:b/>
                <w:szCs w:val="22"/>
              </w:rPr>
            </w:pPr>
            <w:r w:rsidRPr="004E35DF">
              <w:rPr>
                <w:b/>
                <w:szCs w:val="22"/>
              </w:rPr>
              <w:t>Sponsor</w:t>
            </w:r>
          </w:p>
        </w:tc>
        <w:tc>
          <w:tcPr>
            <w:tcW w:w="5689" w:type="dxa"/>
            <w:vAlign w:val="center"/>
          </w:tcPr>
          <w:p w:rsidR="00530348" w:rsidRPr="00567688" w:rsidRDefault="00530348" w:rsidP="0096505E">
            <w:pPr>
              <w:spacing w:before="0"/>
              <w:rPr>
                <w:szCs w:val="22"/>
              </w:rPr>
            </w:pPr>
          </w:p>
        </w:tc>
      </w:tr>
      <w:tr w:rsidR="00530348" w:rsidRPr="004E35DF" w:rsidTr="00E54C50">
        <w:trPr>
          <w:trHeight w:val="397"/>
        </w:trPr>
        <w:tc>
          <w:tcPr>
            <w:tcW w:w="3378" w:type="dxa"/>
            <w:vAlign w:val="center"/>
          </w:tcPr>
          <w:p w:rsidR="00530348" w:rsidRPr="004E35DF" w:rsidRDefault="00530348" w:rsidP="0096505E">
            <w:pPr>
              <w:spacing w:before="0"/>
              <w:rPr>
                <w:b/>
                <w:szCs w:val="22"/>
              </w:rPr>
            </w:pPr>
            <w:r w:rsidRPr="004E35DF">
              <w:rPr>
                <w:b/>
                <w:szCs w:val="22"/>
              </w:rPr>
              <w:t>Business Lead</w:t>
            </w:r>
          </w:p>
        </w:tc>
        <w:tc>
          <w:tcPr>
            <w:tcW w:w="5689" w:type="dxa"/>
            <w:vAlign w:val="center"/>
          </w:tcPr>
          <w:p w:rsidR="00530348" w:rsidRPr="00567688" w:rsidRDefault="00530348" w:rsidP="0096505E">
            <w:pPr>
              <w:spacing w:before="0"/>
              <w:rPr>
                <w:szCs w:val="22"/>
              </w:rPr>
            </w:pPr>
          </w:p>
        </w:tc>
      </w:tr>
      <w:tr w:rsidR="00530348" w:rsidRPr="004E35DF" w:rsidTr="00E54C50">
        <w:trPr>
          <w:trHeight w:val="397"/>
        </w:trPr>
        <w:tc>
          <w:tcPr>
            <w:tcW w:w="3378" w:type="dxa"/>
            <w:vAlign w:val="center"/>
          </w:tcPr>
          <w:p w:rsidR="00530348" w:rsidRPr="004E35DF" w:rsidRDefault="00530348" w:rsidP="0096505E">
            <w:pPr>
              <w:spacing w:before="0"/>
              <w:rPr>
                <w:b/>
                <w:szCs w:val="22"/>
              </w:rPr>
            </w:pPr>
            <w:r w:rsidRPr="004E35DF">
              <w:rPr>
                <w:b/>
                <w:szCs w:val="22"/>
              </w:rPr>
              <w:t>Project Manager</w:t>
            </w:r>
          </w:p>
        </w:tc>
        <w:tc>
          <w:tcPr>
            <w:tcW w:w="5689" w:type="dxa"/>
            <w:vAlign w:val="center"/>
          </w:tcPr>
          <w:p w:rsidR="00530348" w:rsidRPr="00567688" w:rsidRDefault="00530348" w:rsidP="0096505E">
            <w:pPr>
              <w:spacing w:before="0"/>
              <w:rPr>
                <w:szCs w:val="22"/>
              </w:rPr>
            </w:pPr>
          </w:p>
        </w:tc>
      </w:tr>
      <w:tr w:rsidR="00530348" w:rsidRPr="004E35DF" w:rsidTr="00E54C50">
        <w:trPr>
          <w:trHeight w:val="397"/>
        </w:trPr>
        <w:tc>
          <w:tcPr>
            <w:tcW w:w="3378" w:type="dxa"/>
            <w:vAlign w:val="center"/>
          </w:tcPr>
          <w:p w:rsidR="00530348" w:rsidRPr="004E35DF" w:rsidRDefault="00530348" w:rsidP="0096505E">
            <w:pPr>
              <w:spacing w:before="0"/>
              <w:rPr>
                <w:b/>
                <w:szCs w:val="22"/>
              </w:rPr>
            </w:pPr>
            <w:r w:rsidRPr="00530348">
              <w:rPr>
                <w:b/>
                <w:color w:val="000000" w:themeColor="text1"/>
                <w:szCs w:val="22"/>
              </w:rPr>
              <w:t>Author</w:t>
            </w:r>
          </w:p>
        </w:tc>
        <w:tc>
          <w:tcPr>
            <w:tcW w:w="5689" w:type="dxa"/>
            <w:vAlign w:val="center"/>
          </w:tcPr>
          <w:p w:rsidR="00530348" w:rsidRPr="00567688" w:rsidRDefault="00530348" w:rsidP="0096505E">
            <w:pPr>
              <w:spacing w:before="0"/>
              <w:rPr>
                <w:szCs w:val="22"/>
              </w:rPr>
            </w:pPr>
          </w:p>
        </w:tc>
      </w:tr>
    </w:tbl>
    <w:p w:rsidR="00741FCB" w:rsidRPr="004E35DF" w:rsidRDefault="00741FCB" w:rsidP="002A237B">
      <w:pPr>
        <w:rPr>
          <w:szCs w:val="22"/>
        </w:rPr>
      </w:pPr>
    </w:p>
    <w:p w:rsidR="00B87A4E" w:rsidRPr="004E35DF" w:rsidRDefault="0096505E" w:rsidP="002A237B">
      <w:pPr>
        <w:rPr>
          <w:b/>
          <w:szCs w:val="22"/>
        </w:rPr>
      </w:pPr>
      <w:r w:rsidRPr="00A0301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274F19F" wp14:editId="0B665CB2">
                <wp:simplePos x="0" y="0"/>
                <wp:positionH relativeFrom="margin">
                  <wp:posOffset>-10160</wp:posOffset>
                </wp:positionH>
                <wp:positionV relativeFrom="paragraph">
                  <wp:posOffset>438785</wp:posOffset>
                </wp:positionV>
                <wp:extent cx="5796280" cy="381000"/>
                <wp:effectExtent l="0" t="0" r="1397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628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234" w:rsidRPr="00FB0818" w:rsidRDefault="004D52CF" w:rsidP="0096505E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720"/>
                              </w:tabs>
                              <w:spacing w:before="80" w:after="80" w:line="240" w:lineRule="auto"/>
                              <w:ind w:left="284" w:hanging="284"/>
                              <w:jc w:val="both"/>
                              <w:rPr>
                                <w:color w:val="144733"/>
                              </w:rPr>
                            </w:pPr>
                            <w:r>
                              <w:rPr>
                                <w:color w:val="144733"/>
                              </w:rPr>
                              <w:t xml:space="preserve">Which </w:t>
                            </w:r>
                            <w:r w:rsidR="00334234" w:rsidRPr="00FB0818">
                              <w:rPr>
                                <w:color w:val="144733"/>
                              </w:rPr>
                              <w:t xml:space="preserve">strategic priorities </w:t>
                            </w:r>
                            <w:r>
                              <w:rPr>
                                <w:color w:val="144733"/>
                              </w:rPr>
                              <w:t>are supported by this</w:t>
                            </w:r>
                            <w:r w:rsidR="00334234" w:rsidRPr="00FB0818">
                              <w:rPr>
                                <w:color w:val="144733"/>
                              </w:rPr>
                              <w:t xml:space="preserve"> project?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4F19F" id="_x0000_s1027" type="#_x0000_t202" style="position:absolute;margin-left:-.8pt;margin-top:34.55pt;width:456.4pt;height:3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">
                <v:textbox>
                  <w:txbxContent>
                    <w:p w:rsidR="00334234" w:rsidRPr="00FB0818" w:rsidRDefault="004D52CF" w:rsidP="0096505E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720"/>
                        </w:tabs>
                        <w:spacing w:before="80" w:after="80" w:line="240" w:lineRule="auto"/>
                        <w:ind w:left="284" w:hanging="284"/>
                        <w:jc w:val="both"/>
                        <w:rPr>
                          <w:color w:val="144733"/>
                        </w:rPr>
                      </w:pPr>
                      <w:r>
                        <w:rPr>
                          <w:color w:val="144733"/>
                        </w:rPr>
                        <w:t xml:space="preserve">Which </w:t>
                      </w:r>
                      <w:r w:rsidR="00334234" w:rsidRPr="00FB0818">
                        <w:rPr>
                          <w:color w:val="144733"/>
                        </w:rPr>
                        <w:t xml:space="preserve">strategic priorities </w:t>
                      </w:r>
                      <w:r>
                        <w:rPr>
                          <w:color w:val="144733"/>
                        </w:rPr>
                        <w:t>are supported by this</w:t>
                      </w:r>
                      <w:r w:rsidR="00334234" w:rsidRPr="00FB0818">
                        <w:rPr>
                          <w:color w:val="144733"/>
                        </w:rPr>
                        <w:t xml:space="preserve"> project?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49EF">
        <w:rPr>
          <w:b/>
          <w:szCs w:val="22"/>
        </w:rPr>
        <w:t>Strategic C</w:t>
      </w:r>
      <w:r w:rsidR="00B87A4E" w:rsidRPr="004E35DF">
        <w:rPr>
          <w:b/>
          <w:szCs w:val="22"/>
        </w:rPr>
        <w:t>ontext</w:t>
      </w:r>
    </w:p>
    <w:p w:rsidR="004E35DF" w:rsidRDefault="004E35DF" w:rsidP="002A237B">
      <w:pPr>
        <w:rPr>
          <w:b/>
          <w:szCs w:val="22"/>
        </w:rPr>
      </w:pPr>
    </w:p>
    <w:p w:rsidR="0096505E" w:rsidRDefault="0096505E" w:rsidP="002A237B">
      <w:pPr>
        <w:rPr>
          <w:b/>
          <w:szCs w:val="22"/>
        </w:rPr>
      </w:pPr>
    </w:p>
    <w:p w:rsidR="0096505E" w:rsidRDefault="004C7DC8" w:rsidP="002A237B">
      <w:pPr>
        <w:rPr>
          <w:b/>
          <w:szCs w:val="22"/>
        </w:rPr>
      </w:pPr>
      <w:r w:rsidRPr="00575579"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6A6E4FB1" wp14:editId="24F41B3C">
            <wp:simplePos x="0" y="0"/>
            <wp:positionH relativeFrom="margin">
              <wp:posOffset>4369435</wp:posOffset>
            </wp:positionH>
            <wp:positionV relativeFrom="margin">
              <wp:posOffset>8577580</wp:posOffset>
            </wp:positionV>
            <wp:extent cx="1898015" cy="389890"/>
            <wp:effectExtent l="0" t="0" r="6985" b="0"/>
            <wp:wrapSquare wrapText="bothSides"/>
            <wp:docPr id="11" name="Picture 11" descr="Craigs MAC:Users:user:Desktop:WORK FOLDER:UNI:CHANGE MANAGEMENT:UOL_Change Management:Templates:Business change_ic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aigs MAC:Users:user:Desktop:WORK FOLDER:UNI:CHANGE MANAGEMENT:UOL_Change Management:Templates:Business change_icon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505E" w:rsidRDefault="0096505E" w:rsidP="002A237B">
      <w:pPr>
        <w:rPr>
          <w:b/>
          <w:szCs w:val="22"/>
        </w:rPr>
      </w:pPr>
    </w:p>
    <w:p w:rsidR="0096505E" w:rsidRPr="004E35DF" w:rsidRDefault="0096505E" w:rsidP="002A237B">
      <w:pPr>
        <w:rPr>
          <w:b/>
          <w:szCs w:val="22"/>
        </w:rPr>
      </w:pPr>
    </w:p>
    <w:p w:rsidR="00B87A4E" w:rsidRPr="004E35DF" w:rsidRDefault="00B87A4E" w:rsidP="002A237B">
      <w:pPr>
        <w:rPr>
          <w:b/>
          <w:szCs w:val="22"/>
        </w:rPr>
      </w:pPr>
      <w:r w:rsidRPr="004E35DF">
        <w:rPr>
          <w:b/>
          <w:szCs w:val="22"/>
        </w:rPr>
        <w:t>Identification of Options</w:t>
      </w:r>
    </w:p>
    <w:p w:rsidR="00390297" w:rsidRDefault="0096505E" w:rsidP="004E35DF">
      <w:pPr>
        <w:rPr>
          <w:szCs w:val="22"/>
        </w:rPr>
      </w:pPr>
      <w:r w:rsidRPr="00A0301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08B0DBD" wp14:editId="519AEBA4">
                <wp:simplePos x="0" y="0"/>
                <wp:positionH relativeFrom="margin">
                  <wp:posOffset>-10160</wp:posOffset>
                </wp:positionH>
                <wp:positionV relativeFrom="paragraph">
                  <wp:posOffset>397510</wp:posOffset>
                </wp:positionV>
                <wp:extent cx="5716905" cy="1168400"/>
                <wp:effectExtent l="0" t="0" r="17145" b="127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905" cy="116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297" w:rsidRPr="00FB0818" w:rsidRDefault="00390297" w:rsidP="00FB0818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spacing w:before="80" w:after="80" w:line="240" w:lineRule="auto"/>
                              <w:ind w:left="0" w:firstLine="0"/>
                              <w:jc w:val="both"/>
                              <w:rPr>
                                <w:color w:val="144733"/>
                              </w:rPr>
                            </w:pPr>
                            <w:r w:rsidRPr="00FB0818">
                              <w:rPr>
                                <w:color w:val="144733"/>
                              </w:rPr>
                              <w:t>For each option considered</w:t>
                            </w:r>
                            <w:r w:rsidR="004D52CF">
                              <w:rPr>
                                <w:color w:val="144733"/>
                              </w:rPr>
                              <w:t xml:space="preserve">, </w:t>
                            </w:r>
                            <w:r w:rsidRPr="00FB0818">
                              <w:rPr>
                                <w:color w:val="144733"/>
                              </w:rPr>
                              <w:t>detail the following:</w:t>
                            </w:r>
                          </w:p>
                          <w:p w:rsidR="00390297" w:rsidRPr="00FB0818" w:rsidRDefault="00390297" w:rsidP="00FB0818">
                            <w:pPr>
                              <w:numPr>
                                <w:ilvl w:val="1"/>
                                <w:numId w:val="11"/>
                              </w:numPr>
                              <w:tabs>
                                <w:tab w:val="clear" w:pos="1440"/>
                                <w:tab w:val="num" w:pos="1134"/>
                              </w:tabs>
                              <w:spacing w:before="80" w:after="80" w:line="240" w:lineRule="auto"/>
                              <w:ind w:hanging="731"/>
                              <w:jc w:val="both"/>
                              <w:rPr>
                                <w:color w:val="144733"/>
                              </w:rPr>
                            </w:pPr>
                            <w:r w:rsidRPr="00FB0818">
                              <w:rPr>
                                <w:color w:val="144733"/>
                              </w:rPr>
                              <w:t xml:space="preserve">Value of the </w:t>
                            </w:r>
                            <w:r w:rsidR="00FB0818">
                              <w:rPr>
                                <w:color w:val="144733"/>
                              </w:rPr>
                              <w:t>o</w:t>
                            </w:r>
                            <w:r w:rsidRPr="00FB0818">
                              <w:rPr>
                                <w:color w:val="144733"/>
                              </w:rPr>
                              <w:t>ption considered (</w:t>
                            </w:r>
                            <w:r w:rsidR="00175DA1">
                              <w:rPr>
                                <w:color w:val="144733"/>
                              </w:rPr>
                              <w:t>c</w:t>
                            </w:r>
                            <w:r w:rsidRPr="00FB0818">
                              <w:rPr>
                                <w:color w:val="144733"/>
                              </w:rPr>
                              <w:t xml:space="preserve">apital </w:t>
                            </w:r>
                            <w:r w:rsidR="00175DA1">
                              <w:rPr>
                                <w:color w:val="144733"/>
                              </w:rPr>
                              <w:t>c</w:t>
                            </w:r>
                            <w:r w:rsidRPr="00FB0818">
                              <w:rPr>
                                <w:color w:val="144733"/>
                              </w:rPr>
                              <w:t xml:space="preserve">ost or </w:t>
                            </w:r>
                            <w:r w:rsidR="00175DA1">
                              <w:rPr>
                                <w:color w:val="144733"/>
                              </w:rPr>
                              <w:t>r</w:t>
                            </w:r>
                            <w:r w:rsidRPr="00FB0818">
                              <w:rPr>
                                <w:color w:val="144733"/>
                              </w:rPr>
                              <w:t xml:space="preserve">evenue </w:t>
                            </w:r>
                            <w:r w:rsidR="00175DA1">
                              <w:rPr>
                                <w:color w:val="144733"/>
                              </w:rPr>
                              <w:t>c</w:t>
                            </w:r>
                            <w:r w:rsidRPr="00FB0818">
                              <w:rPr>
                                <w:color w:val="144733"/>
                              </w:rPr>
                              <w:t>ost)</w:t>
                            </w:r>
                            <w:r w:rsidR="00FB0818">
                              <w:rPr>
                                <w:color w:val="144733"/>
                              </w:rPr>
                              <w:t>.</w:t>
                            </w:r>
                          </w:p>
                          <w:p w:rsidR="00390297" w:rsidRPr="00FB0818" w:rsidRDefault="000349EF" w:rsidP="00FB0818">
                            <w:pPr>
                              <w:numPr>
                                <w:ilvl w:val="1"/>
                                <w:numId w:val="11"/>
                              </w:numPr>
                              <w:tabs>
                                <w:tab w:val="clear" w:pos="1440"/>
                                <w:tab w:val="num" w:pos="1134"/>
                              </w:tabs>
                              <w:spacing w:before="80" w:after="80" w:line="240" w:lineRule="auto"/>
                              <w:ind w:hanging="731"/>
                              <w:jc w:val="both"/>
                              <w:rPr>
                                <w:color w:val="144733"/>
                              </w:rPr>
                            </w:pPr>
                            <w:r>
                              <w:rPr>
                                <w:color w:val="144733"/>
                              </w:rPr>
                              <w:t xml:space="preserve">Recurrent </w:t>
                            </w:r>
                            <w:r w:rsidR="00175DA1">
                              <w:rPr>
                                <w:color w:val="144733"/>
                              </w:rPr>
                              <w:t>c</w:t>
                            </w:r>
                            <w:r>
                              <w:rPr>
                                <w:color w:val="144733"/>
                              </w:rPr>
                              <w:t>ost: a</w:t>
                            </w:r>
                            <w:r w:rsidR="00390297" w:rsidRPr="00FB0818">
                              <w:rPr>
                                <w:color w:val="144733"/>
                              </w:rPr>
                              <w:t>ny increase in annual re</w:t>
                            </w:r>
                            <w:r w:rsidR="00FB0818">
                              <w:rPr>
                                <w:color w:val="144733"/>
                              </w:rPr>
                              <w:t>current cost resulting from each option.</w:t>
                            </w:r>
                          </w:p>
                          <w:p w:rsidR="00390297" w:rsidRPr="00FB0818" w:rsidRDefault="000349EF" w:rsidP="00FB0818">
                            <w:pPr>
                              <w:numPr>
                                <w:ilvl w:val="1"/>
                                <w:numId w:val="11"/>
                              </w:numPr>
                              <w:tabs>
                                <w:tab w:val="clear" w:pos="1440"/>
                                <w:tab w:val="num" w:pos="1134"/>
                              </w:tabs>
                              <w:spacing w:before="80" w:after="80" w:line="240" w:lineRule="auto"/>
                              <w:ind w:hanging="731"/>
                              <w:jc w:val="both"/>
                              <w:rPr>
                                <w:color w:val="144733"/>
                              </w:rPr>
                            </w:pPr>
                            <w:r>
                              <w:rPr>
                                <w:color w:val="144733"/>
                              </w:rPr>
                              <w:t>Net p</w:t>
                            </w:r>
                            <w:r w:rsidR="00390297" w:rsidRPr="00FB0818">
                              <w:rPr>
                                <w:color w:val="144733"/>
                              </w:rPr>
                              <w:t>r</w:t>
                            </w:r>
                            <w:r>
                              <w:rPr>
                                <w:color w:val="144733"/>
                              </w:rPr>
                              <w:t>esent v</w:t>
                            </w:r>
                            <w:r w:rsidR="00FB0818">
                              <w:rPr>
                                <w:color w:val="144733"/>
                              </w:rPr>
                              <w:t>alue (NPV) of each option.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B0DBD" id="_x0000_s1028" type="#_x0000_t202" style="position:absolute;margin-left:-.8pt;margin-top:31.3pt;width:450.15pt;height:9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">
                <v:textbox>
                  <w:txbxContent>
                    <w:p w:rsidR="00390297" w:rsidRPr="00FB0818" w:rsidRDefault="00390297" w:rsidP="00FB0818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720"/>
                          <w:tab w:val="num" w:pos="284"/>
                        </w:tabs>
                        <w:spacing w:before="80" w:after="80" w:line="240" w:lineRule="auto"/>
                        <w:ind w:left="0" w:firstLine="0"/>
                        <w:jc w:val="both"/>
                        <w:rPr>
                          <w:color w:val="144733"/>
                        </w:rPr>
                      </w:pPr>
                      <w:bookmarkStart w:id="1" w:name="_GoBack"/>
                      <w:r w:rsidRPr="00FB0818">
                        <w:rPr>
                          <w:color w:val="144733"/>
                        </w:rPr>
                        <w:t>For each option considered</w:t>
                      </w:r>
                      <w:r w:rsidR="004D52CF">
                        <w:rPr>
                          <w:color w:val="144733"/>
                        </w:rPr>
                        <w:t xml:space="preserve">, </w:t>
                      </w:r>
                      <w:r w:rsidRPr="00FB0818">
                        <w:rPr>
                          <w:color w:val="144733"/>
                        </w:rPr>
                        <w:t>detail the following:</w:t>
                      </w:r>
                    </w:p>
                    <w:p w:rsidR="00390297" w:rsidRPr="00FB0818" w:rsidRDefault="00390297" w:rsidP="00FB0818">
                      <w:pPr>
                        <w:numPr>
                          <w:ilvl w:val="1"/>
                          <w:numId w:val="11"/>
                        </w:numPr>
                        <w:tabs>
                          <w:tab w:val="clear" w:pos="1440"/>
                          <w:tab w:val="num" w:pos="1134"/>
                        </w:tabs>
                        <w:spacing w:before="80" w:after="80" w:line="240" w:lineRule="auto"/>
                        <w:ind w:hanging="731"/>
                        <w:jc w:val="both"/>
                        <w:rPr>
                          <w:color w:val="144733"/>
                        </w:rPr>
                      </w:pPr>
                      <w:r w:rsidRPr="00FB0818">
                        <w:rPr>
                          <w:color w:val="144733"/>
                        </w:rPr>
                        <w:t xml:space="preserve">Value of the </w:t>
                      </w:r>
                      <w:r w:rsidR="00FB0818">
                        <w:rPr>
                          <w:color w:val="144733"/>
                        </w:rPr>
                        <w:t>o</w:t>
                      </w:r>
                      <w:r w:rsidRPr="00FB0818">
                        <w:rPr>
                          <w:color w:val="144733"/>
                        </w:rPr>
                        <w:t>ption considered (</w:t>
                      </w:r>
                      <w:r w:rsidR="00175DA1">
                        <w:rPr>
                          <w:color w:val="144733"/>
                        </w:rPr>
                        <w:t>c</w:t>
                      </w:r>
                      <w:r w:rsidRPr="00FB0818">
                        <w:rPr>
                          <w:color w:val="144733"/>
                        </w:rPr>
                        <w:t xml:space="preserve">apital </w:t>
                      </w:r>
                      <w:r w:rsidR="00175DA1">
                        <w:rPr>
                          <w:color w:val="144733"/>
                        </w:rPr>
                        <w:t>c</w:t>
                      </w:r>
                      <w:r w:rsidRPr="00FB0818">
                        <w:rPr>
                          <w:color w:val="144733"/>
                        </w:rPr>
                        <w:t xml:space="preserve">ost or </w:t>
                      </w:r>
                      <w:r w:rsidR="00175DA1">
                        <w:rPr>
                          <w:color w:val="144733"/>
                        </w:rPr>
                        <w:t>r</w:t>
                      </w:r>
                      <w:r w:rsidRPr="00FB0818">
                        <w:rPr>
                          <w:color w:val="144733"/>
                        </w:rPr>
                        <w:t xml:space="preserve">evenue </w:t>
                      </w:r>
                      <w:r w:rsidR="00175DA1">
                        <w:rPr>
                          <w:color w:val="144733"/>
                        </w:rPr>
                        <w:t>c</w:t>
                      </w:r>
                      <w:r w:rsidRPr="00FB0818">
                        <w:rPr>
                          <w:color w:val="144733"/>
                        </w:rPr>
                        <w:t>ost)</w:t>
                      </w:r>
                      <w:r w:rsidR="00FB0818">
                        <w:rPr>
                          <w:color w:val="144733"/>
                        </w:rPr>
                        <w:t>.</w:t>
                      </w:r>
                    </w:p>
                    <w:p w:rsidR="00390297" w:rsidRPr="00FB0818" w:rsidRDefault="000349EF" w:rsidP="00FB0818">
                      <w:pPr>
                        <w:numPr>
                          <w:ilvl w:val="1"/>
                          <w:numId w:val="11"/>
                        </w:numPr>
                        <w:tabs>
                          <w:tab w:val="clear" w:pos="1440"/>
                          <w:tab w:val="num" w:pos="1134"/>
                        </w:tabs>
                        <w:spacing w:before="80" w:after="80" w:line="240" w:lineRule="auto"/>
                        <w:ind w:hanging="731"/>
                        <w:jc w:val="both"/>
                        <w:rPr>
                          <w:color w:val="144733"/>
                        </w:rPr>
                      </w:pPr>
                      <w:r>
                        <w:rPr>
                          <w:color w:val="144733"/>
                        </w:rPr>
                        <w:t xml:space="preserve">Recurrent </w:t>
                      </w:r>
                      <w:r w:rsidR="00175DA1">
                        <w:rPr>
                          <w:color w:val="144733"/>
                        </w:rPr>
                        <w:t>c</w:t>
                      </w:r>
                      <w:r>
                        <w:rPr>
                          <w:color w:val="144733"/>
                        </w:rPr>
                        <w:t>ost: a</w:t>
                      </w:r>
                      <w:r w:rsidR="00390297" w:rsidRPr="00FB0818">
                        <w:rPr>
                          <w:color w:val="144733"/>
                        </w:rPr>
                        <w:t>ny increase in annual re</w:t>
                      </w:r>
                      <w:r w:rsidR="00FB0818">
                        <w:rPr>
                          <w:color w:val="144733"/>
                        </w:rPr>
                        <w:t>current cost resulting from each option.</w:t>
                      </w:r>
                    </w:p>
                    <w:p w:rsidR="00390297" w:rsidRPr="00FB0818" w:rsidRDefault="000349EF" w:rsidP="00FB0818">
                      <w:pPr>
                        <w:numPr>
                          <w:ilvl w:val="1"/>
                          <w:numId w:val="11"/>
                        </w:numPr>
                        <w:tabs>
                          <w:tab w:val="clear" w:pos="1440"/>
                          <w:tab w:val="num" w:pos="1134"/>
                        </w:tabs>
                        <w:spacing w:before="80" w:after="80" w:line="240" w:lineRule="auto"/>
                        <w:ind w:hanging="731"/>
                        <w:jc w:val="both"/>
                        <w:rPr>
                          <w:color w:val="144733"/>
                        </w:rPr>
                      </w:pPr>
                      <w:r>
                        <w:rPr>
                          <w:color w:val="144733"/>
                        </w:rPr>
                        <w:t>Net p</w:t>
                      </w:r>
                      <w:r w:rsidR="00390297" w:rsidRPr="00FB0818">
                        <w:rPr>
                          <w:color w:val="144733"/>
                        </w:rPr>
                        <w:t>r</w:t>
                      </w:r>
                      <w:r>
                        <w:rPr>
                          <w:color w:val="144733"/>
                        </w:rPr>
                        <w:t>esent v</w:t>
                      </w:r>
                      <w:r w:rsidR="00FB0818">
                        <w:rPr>
                          <w:color w:val="144733"/>
                        </w:rPr>
                        <w:t>alue (NPV) of each option.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E35DF" w:rsidRPr="004E35DF">
        <w:rPr>
          <w:szCs w:val="22"/>
        </w:rPr>
        <w:t xml:space="preserve">The following options </w:t>
      </w:r>
      <w:r w:rsidR="004D52CF">
        <w:rPr>
          <w:szCs w:val="22"/>
        </w:rPr>
        <w:t>have been</w:t>
      </w:r>
      <w:r w:rsidR="004E35DF" w:rsidRPr="004E35DF">
        <w:rPr>
          <w:szCs w:val="22"/>
        </w:rPr>
        <w:t xml:space="preserve"> considered</w:t>
      </w:r>
      <w:r w:rsidR="005F2D8A">
        <w:rPr>
          <w:szCs w:val="22"/>
        </w:rPr>
        <w:t>:</w:t>
      </w:r>
    </w:p>
    <w:p w:rsidR="0096505E" w:rsidRDefault="0096505E" w:rsidP="004E35DF">
      <w:pPr>
        <w:rPr>
          <w:szCs w:val="22"/>
        </w:rPr>
      </w:pPr>
    </w:p>
    <w:p w:rsidR="005F2D8A" w:rsidRPr="004E35DF" w:rsidRDefault="005F2D8A" w:rsidP="004E35DF">
      <w:pPr>
        <w:rPr>
          <w:szCs w:val="22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67"/>
        <w:gridCol w:w="3042"/>
        <w:gridCol w:w="1656"/>
        <w:gridCol w:w="1701"/>
        <w:gridCol w:w="1701"/>
      </w:tblGrid>
      <w:tr w:rsidR="00334234" w:rsidRPr="00334234" w:rsidTr="00DC1B9A">
        <w:trPr>
          <w:trHeight w:val="729"/>
        </w:trPr>
        <w:tc>
          <w:tcPr>
            <w:tcW w:w="967" w:type="dxa"/>
            <w:shd w:val="clear" w:color="auto" w:fill="000000" w:themeFill="text1"/>
            <w:vAlign w:val="center"/>
          </w:tcPr>
          <w:p w:rsidR="001F6701" w:rsidRPr="005F2D8A" w:rsidRDefault="001F6701" w:rsidP="0096505E">
            <w:pPr>
              <w:spacing w:before="0"/>
              <w:jc w:val="center"/>
              <w:rPr>
                <w:b/>
                <w:color w:val="FFFFFF" w:themeColor="background1"/>
                <w:szCs w:val="22"/>
              </w:rPr>
            </w:pPr>
            <w:r w:rsidRPr="005F2D8A">
              <w:rPr>
                <w:b/>
                <w:color w:val="FFFFFF" w:themeColor="background1"/>
                <w:szCs w:val="22"/>
              </w:rPr>
              <w:t>Option</w:t>
            </w:r>
          </w:p>
        </w:tc>
        <w:tc>
          <w:tcPr>
            <w:tcW w:w="3042" w:type="dxa"/>
            <w:shd w:val="clear" w:color="auto" w:fill="000000" w:themeFill="text1"/>
            <w:vAlign w:val="center"/>
          </w:tcPr>
          <w:p w:rsidR="001F6701" w:rsidRPr="005F2D8A" w:rsidRDefault="001F6701" w:rsidP="0096505E">
            <w:pPr>
              <w:spacing w:before="0"/>
              <w:jc w:val="center"/>
              <w:rPr>
                <w:b/>
                <w:color w:val="FFFFFF" w:themeColor="background1"/>
                <w:szCs w:val="22"/>
              </w:rPr>
            </w:pPr>
            <w:r w:rsidRPr="005F2D8A">
              <w:rPr>
                <w:b/>
                <w:color w:val="FFFFFF" w:themeColor="background1"/>
                <w:szCs w:val="22"/>
              </w:rPr>
              <w:t>Description of Option Considered</w:t>
            </w:r>
          </w:p>
        </w:tc>
        <w:tc>
          <w:tcPr>
            <w:tcW w:w="1656" w:type="dxa"/>
            <w:shd w:val="clear" w:color="auto" w:fill="000000" w:themeFill="text1"/>
            <w:vAlign w:val="center"/>
          </w:tcPr>
          <w:p w:rsidR="001F6701" w:rsidRPr="005F2D8A" w:rsidRDefault="001F6701" w:rsidP="0096505E">
            <w:pPr>
              <w:spacing w:before="0"/>
              <w:jc w:val="center"/>
              <w:rPr>
                <w:b/>
                <w:color w:val="FFFFFF" w:themeColor="background1"/>
                <w:szCs w:val="22"/>
              </w:rPr>
            </w:pPr>
            <w:r w:rsidRPr="005F2D8A">
              <w:rPr>
                <w:b/>
                <w:color w:val="FFFFFF" w:themeColor="background1"/>
                <w:szCs w:val="22"/>
              </w:rPr>
              <w:t>Value (£k)</w:t>
            </w:r>
          </w:p>
        </w:tc>
        <w:tc>
          <w:tcPr>
            <w:tcW w:w="1701" w:type="dxa"/>
            <w:shd w:val="clear" w:color="auto" w:fill="000000" w:themeFill="text1"/>
            <w:vAlign w:val="center"/>
          </w:tcPr>
          <w:p w:rsidR="001F6701" w:rsidRPr="005F2D8A" w:rsidRDefault="001F6701" w:rsidP="0096505E">
            <w:pPr>
              <w:spacing w:before="0"/>
              <w:jc w:val="center"/>
              <w:rPr>
                <w:b/>
                <w:color w:val="FFFFFF" w:themeColor="background1"/>
                <w:szCs w:val="22"/>
              </w:rPr>
            </w:pPr>
            <w:r w:rsidRPr="005F2D8A">
              <w:rPr>
                <w:b/>
                <w:color w:val="FFFFFF" w:themeColor="background1"/>
                <w:szCs w:val="22"/>
              </w:rPr>
              <w:t>Recurrent Cost (£k)</w:t>
            </w:r>
          </w:p>
        </w:tc>
        <w:tc>
          <w:tcPr>
            <w:tcW w:w="1701" w:type="dxa"/>
            <w:shd w:val="clear" w:color="auto" w:fill="000000" w:themeFill="text1"/>
            <w:vAlign w:val="center"/>
          </w:tcPr>
          <w:p w:rsidR="001F6701" w:rsidRPr="00334234" w:rsidRDefault="001F6701" w:rsidP="0096505E">
            <w:pPr>
              <w:spacing w:before="0"/>
              <w:jc w:val="center"/>
              <w:rPr>
                <w:b/>
                <w:color w:val="FFFFFF" w:themeColor="background1"/>
                <w:szCs w:val="22"/>
              </w:rPr>
            </w:pPr>
            <w:r w:rsidRPr="00334234">
              <w:rPr>
                <w:b/>
                <w:color w:val="FFFFFF" w:themeColor="background1"/>
                <w:szCs w:val="22"/>
              </w:rPr>
              <w:t>NPV (£k)</w:t>
            </w:r>
          </w:p>
        </w:tc>
      </w:tr>
      <w:tr w:rsidR="001F6701" w:rsidRPr="004E35DF" w:rsidTr="00DC1B9A">
        <w:trPr>
          <w:trHeight w:val="397"/>
        </w:trPr>
        <w:tc>
          <w:tcPr>
            <w:tcW w:w="967" w:type="dxa"/>
            <w:vAlign w:val="center"/>
          </w:tcPr>
          <w:p w:rsidR="001F6701" w:rsidRPr="004E35DF" w:rsidRDefault="001F6701" w:rsidP="0096505E">
            <w:pPr>
              <w:spacing w:before="0"/>
              <w:jc w:val="center"/>
              <w:rPr>
                <w:szCs w:val="22"/>
              </w:rPr>
            </w:pPr>
            <w:r w:rsidRPr="004E35DF">
              <w:rPr>
                <w:szCs w:val="22"/>
              </w:rPr>
              <w:t>1</w:t>
            </w:r>
          </w:p>
        </w:tc>
        <w:tc>
          <w:tcPr>
            <w:tcW w:w="3042" w:type="dxa"/>
            <w:vAlign w:val="center"/>
          </w:tcPr>
          <w:p w:rsidR="001F6701" w:rsidRPr="004E35DF" w:rsidRDefault="001F6701" w:rsidP="00567688">
            <w:pPr>
              <w:spacing w:before="0"/>
              <w:rPr>
                <w:szCs w:val="22"/>
              </w:rPr>
            </w:pPr>
          </w:p>
        </w:tc>
        <w:tc>
          <w:tcPr>
            <w:tcW w:w="1656" w:type="dxa"/>
            <w:vAlign w:val="center"/>
          </w:tcPr>
          <w:p w:rsidR="001F6701" w:rsidRPr="004E35DF" w:rsidRDefault="001F6701" w:rsidP="0096505E">
            <w:pPr>
              <w:spacing w:before="0"/>
              <w:jc w:val="center"/>
              <w:rPr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F6701" w:rsidRPr="004E35DF" w:rsidRDefault="001F6701" w:rsidP="0096505E">
            <w:pPr>
              <w:spacing w:before="0"/>
              <w:jc w:val="center"/>
              <w:rPr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F6701" w:rsidRPr="004E35DF" w:rsidRDefault="001F6701" w:rsidP="0096505E">
            <w:pPr>
              <w:spacing w:before="0"/>
              <w:jc w:val="center"/>
              <w:rPr>
                <w:szCs w:val="22"/>
              </w:rPr>
            </w:pPr>
          </w:p>
        </w:tc>
      </w:tr>
      <w:tr w:rsidR="001F6701" w:rsidRPr="004E35DF" w:rsidTr="00DC1B9A">
        <w:trPr>
          <w:trHeight w:val="397"/>
        </w:trPr>
        <w:tc>
          <w:tcPr>
            <w:tcW w:w="967" w:type="dxa"/>
            <w:vAlign w:val="center"/>
          </w:tcPr>
          <w:p w:rsidR="001F6701" w:rsidRPr="004E35DF" w:rsidRDefault="001F6701" w:rsidP="0096505E">
            <w:pPr>
              <w:spacing w:before="0"/>
              <w:jc w:val="center"/>
              <w:rPr>
                <w:szCs w:val="22"/>
              </w:rPr>
            </w:pPr>
            <w:r w:rsidRPr="004E35DF">
              <w:rPr>
                <w:szCs w:val="22"/>
              </w:rPr>
              <w:t>2</w:t>
            </w:r>
          </w:p>
        </w:tc>
        <w:tc>
          <w:tcPr>
            <w:tcW w:w="3042" w:type="dxa"/>
            <w:vAlign w:val="center"/>
          </w:tcPr>
          <w:p w:rsidR="001F6701" w:rsidRPr="004E35DF" w:rsidRDefault="001F6701" w:rsidP="00567688">
            <w:pPr>
              <w:spacing w:before="0"/>
              <w:rPr>
                <w:szCs w:val="22"/>
              </w:rPr>
            </w:pPr>
          </w:p>
        </w:tc>
        <w:tc>
          <w:tcPr>
            <w:tcW w:w="1656" w:type="dxa"/>
            <w:vAlign w:val="center"/>
          </w:tcPr>
          <w:p w:rsidR="001F6701" w:rsidRPr="004E35DF" w:rsidRDefault="001F6701" w:rsidP="0096505E">
            <w:pPr>
              <w:spacing w:before="0"/>
              <w:jc w:val="center"/>
              <w:rPr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F6701" w:rsidRPr="004E35DF" w:rsidRDefault="001F6701" w:rsidP="0096505E">
            <w:pPr>
              <w:spacing w:before="0"/>
              <w:jc w:val="center"/>
              <w:rPr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F6701" w:rsidRPr="004E35DF" w:rsidRDefault="001F6701" w:rsidP="0096505E">
            <w:pPr>
              <w:spacing w:before="0"/>
              <w:jc w:val="center"/>
              <w:rPr>
                <w:szCs w:val="22"/>
              </w:rPr>
            </w:pPr>
          </w:p>
        </w:tc>
      </w:tr>
      <w:tr w:rsidR="001F6701" w:rsidRPr="004E35DF" w:rsidTr="00DC1B9A">
        <w:trPr>
          <w:trHeight w:val="397"/>
        </w:trPr>
        <w:tc>
          <w:tcPr>
            <w:tcW w:w="967" w:type="dxa"/>
            <w:vAlign w:val="center"/>
          </w:tcPr>
          <w:p w:rsidR="001F6701" w:rsidRPr="004E35DF" w:rsidRDefault="001F6701" w:rsidP="0096505E">
            <w:pPr>
              <w:spacing w:before="0"/>
              <w:jc w:val="center"/>
              <w:rPr>
                <w:szCs w:val="22"/>
              </w:rPr>
            </w:pPr>
            <w:r w:rsidRPr="004E35DF">
              <w:rPr>
                <w:szCs w:val="22"/>
              </w:rPr>
              <w:t>3</w:t>
            </w:r>
          </w:p>
        </w:tc>
        <w:tc>
          <w:tcPr>
            <w:tcW w:w="3042" w:type="dxa"/>
            <w:vAlign w:val="center"/>
          </w:tcPr>
          <w:p w:rsidR="001F6701" w:rsidRPr="004E35DF" w:rsidRDefault="001F6701" w:rsidP="00567688">
            <w:pPr>
              <w:spacing w:before="0"/>
              <w:rPr>
                <w:szCs w:val="22"/>
              </w:rPr>
            </w:pPr>
          </w:p>
        </w:tc>
        <w:tc>
          <w:tcPr>
            <w:tcW w:w="1656" w:type="dxa"/>
            <w:vAlign w:val="center"/>
          </w:tcPr>
          <w:p w:rsidR="001F6701" w:rsidRPr="004E35DF" w:rsidRDefault="001F6701" w:rsidP="0096505E">
            <w:pPr>
              <w:spacing w:before="0"/>
              <w:jc w:val="center"/>
              <w:rPr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F6701" w:rsidRPr="004E35DF" w:rsidRDefault="001F6701" w:rsidP="0096505E">
            <w:pPr>
              <w:spacing w:before="0"/>
              <w:jc w:val="center"/>
              <w:rPr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F6701" w:rsidRPr="004E35DF" w:rsidRDefault="001F6701" w:rsidP="0096505E">
            <w:pPr>
              <w:spacing w:before="0"/>
              <w:jc w:val="center"/>
              <w:rPr>
                <w:szCs w:val="22"/>
              </w:rPr>
            </w:pPr>
          </w:p>
        </w:tc>
      </w:tr>
    </w:tbl>
    <w:p w:rsidR="004E35DF" w:rsidRPr="004E35DF" w:rsidRDefault="004E35DF" w:rsidP="004E35DF">
      <w:pPr>
        <w:rPr>
          <w:szCs w:val="22"/>
        </w:rPr>
      </w:pPr>
    </w:p>
    <w:p w:rsidR="004E35DF" w:rsidRPr="004E35DF" w:rsidRDefault="0096505E" w:rsidP="004E35DF">
      <w:pPr>
        <w:rPr>
          <w:b/>
          <w:szCs w:val="22"/>
        </w:rPr>
      </w:pPr>
      <w:r w:rsidRPr="00A0301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4545415F" wp14:editId="0CE9A03F">
                <wp:simplePos x="0" y="0"/>
                <wp:positionH relativeFrom="margin">
                  <wp:posOffset>-10160</wp:posOffset>
                </wp:positionH>
                <wp:positionV relativeFrom="paragraph">
                  <wp:posOffset>396875</wp:posOffset>
                </wp:positionV>
                <wp:extent cx="5780405" cy="371475"/>
                <wp:effectExtent l="0" t="0" r="1079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040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234" w:rsidRPr="00A97322" w:rsidRDefault="004D52CF" w:rsidP="0096505E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spacing w:before="80" w:after="80" w:line="240" w:lineRule="auto"/>
                              <w:ind w:hanging="720"/>
                              <w:jc w:val="both"/>
                              <w:rPr>
                                <w:color w:val="144733"/>
                              </w:rPr>
                            </w:pPr>
                            <w:r>
                              <w:rPr>
                                <w:color w:val="144733"/>
                              </w:rPr>
                              <w:t>D</w:t>
                            </w:r>
                            <w:r w:rsidR="00334234" w:rsidRPr="00A97322">
                              <w:rPr>
                                <w:color w:val="144733"/>
                              </w:rPr>
                              <w:t>escribe the scope of the solution being implemented</w:t>
                            </w:r>
                            <w:r w:rsidR="00FB0818">
                              <w:rPr>
                                <w:color w:val="144733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5415F" id="_x0000_s1029" type="#_x0000_t202" style="position:absolute;margin-left:-.8pt;margin-top:31.25pt;width:455.15pt;height:29.2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">
                <v:textbox>
                  <w:txbxContent>
                    <w:p w:rsidR="00334234" w:rsidRPr="00A97322" w:rsidRDefault="004D52CF" w:rsidP="0096505E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720"/>
                          <w:tab w:val="num" w:pos="284"/>
                        </w:tabs>
                        <w:spacing w:before="80" w:after="80" w:line="240" w:lineRule="auto"/>
                        <w:ind w:hanging="720"/>
                        <w:jc w:val="both"/>
                        <w:rPr>
                          <w:color w:val="144733"/>
                        </w:rPr>
                      </w:pPr>
                      <w:r>
                        <w:rPr>
                          <w:color w:val="144733"/>
                        </w:rPr>
                        <w:t>D</w:t>
                      </w:r>
                      <w:r w:rsidR="00334234" w:rsidRPr="00A97322">
                        <w:rPr>
                          <w:color w:val="144733"/>
                        </w:rPr>
                        <w:t>escribe the scope of the solution being implemented</w:t>
                      </w:r>
                      <w:r w:rsidR="00FB0818">
                        <w:rPr>
                          <w:color w:val="144733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E35DF" w:rsidRPr="004E35DF">
        <w:rPr>
          <w:b/>
          <w:szCs w:val="22"/>
        </w:rPr>
        <w:t>Proposal</w:t>
      </w:r>
    </w:p>
    <w:p w:rsidR="00741FCB" w:rsidRDefault="00741FCB" w:rsidP="002A237B">
      <w:pPr>
        <w:rPr>
          <w:szCs w:val="22"/>
        </w:rPr>
      </w:pPr>
    </w:p>
    <w:p w:rsidR="00CB5EF5" w:rsidRPr="00CB5EF5" w:rsidRDefault="00CB5EF5" w:rsidP="002A237B">
      <w:pPr>
        <w:rPr>
          <w:b/>
          <w:szCs w:val="22"/>
        </w:rPr>
      </w:pPr>
      <w:r w:rsidRPr="00A0301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738376C" wp14:editId="12B2F0D2">
                <wp:simplePos x="0" y="0"/>
                <wp:positionH relativeFrom="margin">
                  <wp:posOffset>-10160</wp:posOffset>
                </wp:positionH>
                <wp:positionV relativeFrom="paragraph">
                  <wp:posOffset>406400</wp:posOffset>
                </wp:positionV>
                <wp:extent cx="5780405" cy="985520"/>
                <wp:effectExtent l="0" t="0" r="10795" b="2413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0405" cy="98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EF5" w:rsidRPr="00CB5EF5" w:rsidRDefault="00CB5EF5" w:rsidP="00CB5EF5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spacing w:before="80" w:after="80" w:line="240" w:lineRule="auto"/>
                              <w:ind w:left="284" w:hanging="284"/>
                              <w:jc w:val="both"/>
                              <w:rPr>
                                <w:color w:val="144733"/>
                              </w:rPr>
                            </w:pPr>
                            <w:r w:rsidRPr="00CB5EF5">
                              <w:rPr>
                                <w:iCs/>
                                <w:color w:val="144733"/>
                              </w:rPr>
                              <w:t>Success criteria are the outcomes by which the initiative will be judged at the end to decide whether or not it has been successful in the eyes of the stakeholders</w:t>
                            </w:r>
                            <w:r w:rsidRPr="003A4CBB">
                              <w:rPr>
                                <w:iCs/>
                                <w:color w:val="144733"/>
                              </w:rPr>
                              <w:t>.</w:t>
                            </w:r>
                          </w:p>
                          <w:p w:rsidR="00CB5EF5" w:rsidRPr="00493EEC" w:rsidRDefault="00CB5EF5" w:rsidP="00CB5EF5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spacing w:before="80" w:after="80" w:line="240" w:lineRule="auto"/>
                              <w:ind w:left="284" w:hanging="284"/>
                              <w:jc w:val="both"/>
                              <w:rPr>
                                <w:color w:val="144733"/>
                                <w:szCs w:val="22"/>
                              </w:rPr>
                            </w:pPr>
                            <w:r>
                              <w:rPr>
                                <w:iCs/>
                                <w:color w:val="144733"/>
                              </w:rPr>
                              <w:t xml:space="preserve">For each success criteria, provide a measure of the success </w:t>
                            </w:r>
                            <w:r w:rsidRPr="00493EEC">
                              <w:rPr>
                                <w:iCs/>
                                <w:color w:val="144733"/>
                                <w:szCs w:val="22"/>
                              </w:rPr>
                              <w:t>e.g.</w:t>
                            </w:r>
                            <w:r w:rsidR="00493EEC" w:rsidRPr="00493EEC">
                              <w:rPr>
                                <w:iCs/>
                                <w:color w:val="144733"/>
                                <w:szCs w:val="22"/>
                              </w:rPr>
                              <w:t xml:space="preserve"> </w:t>
                            </w:r>
                            <w:r w:rsidRPr="00493EEC">
                              <w:rPr>
                                <w:iCs/>
                                <w:color w:val="144733"/>
                                <w:szCs w:val="22"/>
                              </w:rPr>
                              <w:t xml:space="preserve"> </w:t>
                            </w:r>
                            <w:r w:rsidR="00493EEC" w:rsidRPr="00493EEC">
                              <w:rPr>
                                <w:iCs/>
                                <w:color w:val="144733"/>
                                <w:szCs w:val="22"/>
                              </w:rPr>
                              <w:t>Increase in annual research income from £</w:t>
                            </w:r>
                            <w:proofErr w:type="spellStart"/>
                            <w:r w:rsidR="00493EEC" w:rsidRPr="00493EEC">
                              <w:rPr>
                                <w:iCs/>
                                <w:color w:val="144733"/>
                                <w:szCs w:val="22"/>
                              </w:rPr>
                              <w:t>xk</w:t>
                            </w:r>
                            <w:proofErr w:type="spellEnd"/>
                            <w:r w:rsidR="00493EEC" w:rsidRPr="00493EEC">
                              <w:rPr>
                                <w:iCs/>
                                <w:color w:val="144733"/>
                                <w:szCs w:val="22"/>
                              </w:rPr>
                              <w:t xml:space="preserve"> per FTE to £</w:t>
                            </w:r>
                            <w:proofErr w:type="spellStart"/>
                            <w:r w:rsidR="00493EEC" w:rsidRPr="00493EEC">
                              <w:rPr>
                                <w:iCs/>
                                <w:color w:val="144733"/>
                                <w:szCs w:val="22"/>
                              </w:rPr>
                              <w:t>yk</w:t>
                            </w:r>
                            <w:proofErr w:type="spellEnd"/>
                            <w:r w:rsidR="00493EEC" w:rsidRPr="00493EEC">
                              <w:rPr>
                                <w:iCs/>
                                <w:color w:val="144733"/>
                                <w:szCs w:val="22"/>
                              </w:rPr>
                              <w:t xml:space="preserve"> per FTE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8376C" id="Text Box 7" o:spid="_x0000_s1030" type="#_x0000_t202" style="position:absolute;margin-left:-.8pt;margin-top:32pt;width:455.15pt;height:77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">
                <v:textbox>
                  <w:txbxContent>
                    <w:p w:rsidR="00CB5EF5" w:rsidRPr="00CB5EF5" w:rsidRDefault="00CB5EF5" w:rsidP="00CB5EF5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720"/>
                          <w:tab w:val="num" w:pos="284"/>
                        </w:tabs>
                        <w:spacing w:before="80" w:after="80" w:line="240" w:lineRule="auto"/>
                        <w:ind w:left="284" w:hanging="284"/>
                        <w:jc w:val="both"/>
                        <w:rPr>
                          <w:color w:val="144733"/>
                        </w:rPr>
                      </w:pPr>
                      <w:r w:rsidRPr="00CB5EF5">
                        <w:rPr>
                          <w:iCs/>
                          <w:color w:val="144733"/>
                        </w:rPr>
                        <w:t>Success criteria are the outcomes by which the initiative will be judged at the end to decide whether or not it has been successful in the eyes of the stakeholders</w:t>
                      </w:r>
                      <w:r w:rsidRPr="003A4CBB">
                        <w:rPr>
                          <w:iCs/>
                          <w:color w:val="144733"/>
                        </w:rPr>
                        <w:t>.</w:t>
                      </w:r>
                    </w:p>
                    <w:p w:rsidR="00CB5EF5" w:rsidRPr="00493EEC" w:rsidRDefault="00CB5EF5" w:rsidP="00CB5EF5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720"/>
                          <w:tab w:val="num" w:pos="284"/>
                        </w:tabs>
                        <w:spacing w:before="80" w:after="80" w:line="240" w:lineRule="auto"/>
                        <w:ind w:left="284" w:hanging="284"/>
                        <w:jc w:val="both"/>
                        <w:rPr>
                          <w:color w:val="144733"/>
                          <w:szCs w:val="22"/>
                        </w:rPr>
                      </w:pPr>
                      <w:r>
                        <w:rPr>
                          <w:iCs/>
                          <w:color w:val="144733"/>
                        </w:rPr>
                        <w:t xml:space="preserve">For each success criteria, provide a measure of the success </w:t>
                      </w:r>
                      <w:r w:rsidRPr="00493EEC">
                        <w:rPr>
                          <w:iCs/>
                          <w:color w:val="144733"/>
                          <w:szCs w:val="22"/>
                        </w:rPr>
                        <w:t>e.g.</w:t>
                      </w:r>
                      <w:r w:rsidR="00493EEC" w:rsidRPr="00493EEC">
                        <w:rPr>
                          <w:iCs/>
                          <w:color w:val="144733"/>
                          <w:szCs w:val="22"/>
                        </w:rPr>
                        <w:t xml:space="preserve"> </w:t>
                      </w:r>
                      <w:r w:rsidRPr="00493EEC">
                        <w:rPr>
                          <w:iCs/>
                          <w:color w:val="144733"/>
                          <w:szCs w:val="22"/>
                        </w:rPr>
                        <w:t xml:space="preserve"> </w:t>
                      </w:r>
                      <w:r w:rsidR="00493EEC" w:rsidRPr="00493EEC">
                        <w:rPr>
                          <w:iCs/>
                          <w:color w:val="144733"/>
                          <w:szCs w:val="22"/>
                        </w:rPr>
                        <w:t>Increase in annual research income from £</w:t>
                      </w:r>
                      <w:proofErr w:type="spellStart"/>
                      <w:r w:rsidR="00493EEC" w:rsidRPr="00493EEC">
                        <w:rPr>
                          <w:iCs/>
                          <w:color w:val="144733"/>
                          <w:szCs w:val="22"/>
                        </w:rPr>
                        <w:t>xk</w:t>
                      </w:r>
                      <w:proofErr w:type="spellEnd"/>
                      <w:r w:rsidR="00493EEC" w:rsidRPr="00493EEC">
                        <w:rPr>
                          <w:iCs/>
                          <w:color w:val="144733"/>
                          <w:szCs w:val="22"/>
                        </w:rPr>
                        <w:t xml:space="preserve"> per FTE to £</w:t>
                      </w:r>
                      <w:proofErr w:type="spellStart"/>
                      <w:r w:rsidR="00493EEC" w:rsidRPr="00493EEC">
                        <w:rPr>
                          <w:iCs/>
                          <w:color w:val="144733"/>
                          <w:szCs w:val="22"/>
                        </w:rPr>
                        <w:t>yk</w:t>
                      </w:r>
                      <w:proofErr w:type="spellEnd"/>
                      <w:r w:rsidR="00493EEC" w:rsidRPr="00493EEC">
                        <w:rPr>
                          <w:iCs/>
                          <w:color w:val="144733"/>
                          <w:szCs w:val="22"/>
                        </w:rPr>
                        <w:t xml:space="preserve"> per FTE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B5EF5">
        <w:rPr>
          <w:b/>
          <w:szCs w:val="22"/>
        </w:rPr>
        <w:t>Success Criteria</w:t>
      </w:r>
    </w:p>
    <w:p w:rsidR="00CB5EF5" w:rsidRPr="00A97322" w:rsidRDefault="00CB5EF5" w:rsidP="002A237B">
      <w:pPr>
        <w:rPr>
          <w:szCs w:val="22"/>
        </w:rPr>
      </w:pPr>
    </w:p>
    <w:p w:rsidR="00B87A4E" w:rsidRPr="004E35DF" w:rsidRDefault="00D336C5" w:rsidP="002A237B">
      <w:pPr>
        <w:rPr>
          <w:b/>
          <w:szCs w:val="22"/>
        </w:rPr>
      </w:pPr>
      <w:r w:rsidRPr="004E35DF">
        <w:rPr>
          <w:b/>
          <w:szCs w:val="22"/>
        </w:rPr>
        <w:t>Timescale</w:t>
      </w:r>
    </w:p>
    <w:p w:rsidR="0096505E" w:rsidRDefault="005F2D8A" w:rsidP="0096505E">
      <w:pPr>
        <w:rPr>
          <w:szCs w:val="22"/>
        </w:rPr>
      </w:pPr>
      <w:r w:rsidRPr="005F2D8A">
        <w:rPr>
          <w:szCs w:val="22"/>
        </w:rPr>
        <w:t xml:space="preserve">The </w:t>
      </w:r>
      <w:r>
        <w:rPr>
          <w:szCs w:val="22"/>
        </w:rPr>
        <w:t>initiative is forecast to meet the following key dates:</w:t>
      </w:r>
    </w:p>
    <w:p w:rsidR="0096505E" w:rsidRDefault="0096505E" w:rsidP="0096505E">
      <w:pPr>
        <w:spacing w:before="0"/>
        <w:rPr>
          <w:szCs w:val="22"/>
        </w:rPr>
      </w:pPr>
    </w:p>
    <w:tbl>
      <w:tblPr>
        <w:tblStyle w:val="TableGrid"/>
        <w:tblpPr w:leftFromText="180" w:rightFromText="180" w:vertAnchor="text" w:horzAnchor="margin" w:tblpY="21"/>
        <w:tblW w:w="9067" w:type="dxa"/>
        <w:tblLook w:val="04A0" w:firstRow="1" w:lastRow="0" w:firstColumn="1" w:lastColumn="0" w:noHBand="0" w:noVBand="1"/>
      </w:tblPr>
      <w:tblGrid>
        <w:gridCol w:w="4701"/>
        <w:gridCol w:w="4366"/>
      </w:tblGrid>
      <w:tr w:rsidR="00312842" w:rsidTr="00E54C50">
        <w:trPr>
          <w:trHeight w:val="397"/>
        </w:trPr>
        <w:tc>
          <w:tcPr>
            <w:tcW w:w="4701" w:type="dxa"/>
            <w:shd w:val="clear" w:color="auto" w:fill="000000" w:themeFill="text1"/>
            <w:vAlign w:val="center"/>
          </w:tcPr>
          <w:p w:rsidR="00312842" w:rsidRPr="005F2D8A" w:rsidRDefault="00312842" w:rsidP="0096505E">
            <w:pPr>
              <w:spacing w:before="0"/>
              <w:jc w:val="center"/>
              <w:rPr>
                <w:b/>
                <w:color w:val="FFFFFF" w:themeColor="background1"/>
                <w:szCs w:val="22"/>
              </w:rPr>
            </w:pPr>
            <w:r w:rsidRPr="005F2D8A">
              <w:rPr>
                <w:b/>
                <w:color w:val="FFFFFF" w:themeColor="background1"/>
                <w:szCs w:val="22"/>
              </w:rPr>
              <w:t>Key Date</w:t>
            </w:r>
          </w:p>
        </w:tc>
        <w:tc>
          <w:tcPr>
            <w:tcW w:w="4366" w:type="dxa"/>
            <w:shd w:val="clear" w:color="auto" w:fill="000000" w:themeFill="text1"/>
            <w:vAlign w:val="center"/>
          </w:tcPr>
          <w:p w:rsidR="00312842" w:rsidRPr="005F2D8A" w:rsidRDefault="00312842" w:rsidP="0096505E">
            <w:pPr>
              <w:spacing w:before="0"/>
              <w:jc w:val="center"/>
              <w:rPr>
                <w:b/>
                <w:color w:val="FFFFFF" w:themeColor="background1"/>
                <w:szCs w:val="22"/>
              </w:rPr>
            </w:pPr>
            <w:r w:rsidRPr="005F2D8A">
              <w:rPr>
                <w:b/>
                <w:color w:val="FFFFFF" w:themeColor="background1"/>
                <w:szCs w:val="22"/>
              </w:rPr>
              <w:t>Forecast Date</w:t>
            </w:r>
          </w:p>
        </w:tc>
      </w:tr>
      <w:tr w:rsidR="00312842" w:rsidTr="00E54C50">
        <w:trPr>
          <w:trHeight w:val="397"/>
        </w:trPr>
        <w:tc>
          <w:tcPr>
            <w:tcW w:w="4701" w:type="dxa"/>
            <w:vAlign w:val="center"/>
          </w:tcPr>
          <w:p w:rsidR="00312842" w:rsidRDefault="00312842" w:rsidP="0096505E">
            <w:pPr>
              <w:spacing w:before="0"/>
              <w:rPr>
                <w:szCs w:val="22"/>
              </w:rPr>
            </w:pPr>
            <w:r>
              <w:rPr>
                <w:szCs w:val="22"/>
              </w:rPr>
              <w:t>Short Form Business Case Approval</w:t>
            </w:r>
          </w:p>
        </w:tc>
        <w:tc>
          <w:tcPr>
            <w:tcW w:w="4366" w:type="dxa"/>
            <w:shd w:val="clear" w:color="auto" w:fill="FFFFFF" w:themeFill="background1"/>
            <w:vAlign w:val="center"/>
          </w:tcPr>
          <w:p w:rsidR="00312842" w:rsidRDefault="00312842" w:rsidP="00DC1B9A">
            <w:pPr>
              <w:spacing w:before="0"/>
              <w:jc w:val="center"/>
              <w:rPr>
                <w:szCs w:val="22"/>
              </w:rPr>
            </w:pPr>
          </w:p>
        </w:tc>
      </w:tr>
      <w:tr w:rsidR="00312842" w:rsidTr="00E54C50">
        <w:trPr>
          <w:trHeight w:val="397"/>
        </w:trPr>
        <w:tc>
          <w:tcPr>
            <w:tcW w:w="4701" w:type="dxa"/>
            <w:vAlign w:val="center"/>
          </w:tcPr>
          <w:p w:rsidR="00312842" w:rsidRDefault="00390297" w:rsidP="0096505E">
            <w:pPr>
              <w:spacing w:before="0"/>
              <w:rPr>
                <w:szCs w:val="22"/>
              </w:rPr>
            </w:pPr>
            <w:r>
              <w:rPr>
                <w:szCs w:val="22"/>
              </w:rPr>
              <w:t>Start Test and Deliver/</w:t>
            </w:r>
            <w:r w:rsidR="00FB0818">
              <w:rPr>
                <w:szCs w:val="22"/>
              </w:rPr>
              <w:t>Start on S</w:t>
            </w:r>
            <w:r w:rsidR="00312842">
              <w:rPr>
                <w:szCs w:val="22"/>
              </w:rPr>
              <w:t>ite</w:t>
            </w:r>
          </w:p>
        </w:tc>
        <w:tc>
          <w:tcPr>
            <w:tcW w:w="4366" w:type="dxa"/>
            <w:shd w:val="clear" w:color="auto" w:fill="FFFFFF" w:themeFill="background1"/>
            <w:vAlign w:val="center"/>
          </w:tcPr>
          <w:p w:rsidR="00312842" w:rsidRDefault="00312842" w:rsidP="00DC1B9A">
            <w:pPr>
              <w:spacing w:before="0"/>
              <w:jc w:val="center"/>
              <w:rPr>
                <w:szCs w:val="22"/>
              </w:rPr>
            </w:pPr>
          </w:p>
        </w:tc>
      </w:tr>
      <w:tr w:rsidR="00312842" w:rsidTr="00E54C50">
        <w:trPr>
          <w:trHeight w:val="397"/>
        </w:trPr>
        <w:tc>
          <w:tcPr>
            <w:tcW w:w="4701" w:type="dxa"/>
            <w:vAlign w:val="center"/>
          </w:tcPr>
          <w:p w:rsidR="00312842" w:rsidRDefault="00FB0818" w:rsidP="0096505E">
            <w:pPr>
              <w:spacing w:before="0"/>
              <w:rPr>
                <w:szCs w:val="22"/>
              </w:rPr>
            </w:pPr>
            <w:r>
              <w:rPr>
                <w:szCs w:val="22"/>
              </w:rPr>
              <w:t>Go L</w:t>
            </w:r>
            <w:r w:rsidR="00390297">
              <w:rPr>
                <w:szCs w:val="22"/>
              </w:rPr>
              <w:t>ive/</w:t>
            </w:r>
            <w:r>
              <w:rPr>
                <w:szCs w:val="22"/>
              </w:rPr>
              <w:t>In U</w:t>
            </w:r>
            <w:r w:rsidR="00312842">
              <w:rPr>
                <w:szCs w:val="22"/>
              </w:rPr>
              <w:t>se</w:t>
            </w:r>
          </w:p>
        </w:tc>
        <w:tc>
          <w:tcPr>
            <w:tcW w:w="4366" w:type="dxa"/>
            <w:shd w:val="clear" w:color="auto" w:fill="FFFFFF" w:themeFill="background1"/>
            <w:vAlign w:val="center"/>
          </w:tcPr>
          <w:p w:rsidR="00312842" w:rsidRDefault="00312842" w:rsidP="00DC1B9A">
            <w:pPr>
              <w:spacing w:before="0"/>
              <w:jc w:val="center"/>
              <w:rPr>
                <w:szCs w:val="22"/>
              </w:rPr>
            </w:pPr>
          </w:p>
        </w:tc>
      </w:tr>
    </w:tbl>
    <w:p w:rsidR="00312842" w:rsidRPr="0096505E" w:rsidRDefault="00312842" w:rsidP="0096505E">
      <w:pPr>
        <w:rPr>
          <w:szCs w:val="22"/>
        </w:rPr>
      </w:pPr>
    </w:p>
    <w:p w:rsidR="00B26BBD" w:rsidRDefault="0096505E" w:rsidP="002A237B">
      <w:pPr>
        <w:rPr>
          <w:b/>
          <w:szCs w:val="22"/>
        </w:rPr>
      </w:pPr>
      <w:r w:rsidRPr="00A0301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A0AFA44" wp14:editId="122FF6D8">
                <wp:simplePos x="0" y="0"/>
                <wp:positionH relativeFrom="margin">
                  <wp:posOffset>-26035</wp:posOffset>
                </wp:positionH>
                <wp:positionV relativeFrom="paragraph">
                  <wp:posOffset>429895</wp:posOffset>
                </wp:positionV>
                <wp:extent cx="5835650" cy="1828800"/>
                <wp:effectExtent l="0" t="0" r="1270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E61" w:rsidRPr="00A97322" w:rsidRDefault="004D52CF" w:rsidP="0096505E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720"/>
                              </w:tabs>
                              <w:spacing w:before="80" w:after="80" w:line="240" w:lineRule="auto"/>
                              <w:ind w:left="284" w:hanging="284"/>
                              <w:jc w:val="both"/>
                              <w:rPr>
                                <w:color w:val="144733"/>
                              </w:rPr>
                            </w:pPr>
                            <w:r>
                              <w:rPr>
                                <w:color w:val="144733"/>
                              </w:rPr>
                              <w:t>C</w:t>
                            </w:r>
                            <w:r w:rsidR="00B63E61" w:rsidRPr="00A97322">
                              <w:rPr>
                                <w:color w:val="144733"/>
                              </w:rPr>
                              <w:t xml:space="preserve">omplete the financial information </w:t>
                            </w:r>
                            <w:r w:rsidR="00FB0818">
                              <w:rPr>
                                <w:color w:val="144733"/>
                              </w:rPr>
                              <w:t xml:space="preserve">for the preferred solution </w:t>
                            </w:r>
                            <w:r w:rsidR="00B63E61" w:rsidRPr="00A97322">
                              <w:rPr>
                                <w:color w:val="144733"/>
                              </w:rPr>
                              <w:t>in the tables below</w:t>
                            </w:r>
                            <w:r w:rsidR="00FB0818">
                              <w:rPr>
                                <w:color w:val="144733"/>
                              </w:rPr>
                              <w:t>.</w:t>
                            </w:r>
                          </w:p>
                          <w:p w:rsidR="00B63E61" w:rsidRPr="00A97322" w:rsidRDefault="00B63E61" w:rsidP="0096505E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720"/>
                              </w:tabs>
                              <w:spacing w:before="80" w:after="80" w:line="240" w:lineRule="auto"/>
                              <w:ind w:left="284" w:hanging="284"/>
                              <w:jc w:val="both"/>
                              <w:rPr>
                                <w:color w:val="144733"/>
                              </w:rPr>
                            </w:pPr>
                            <w:r w:rsidRPr="00A97322">
                              <w:rPr>
                                <w:color w:val="144733"/>
                              </w:rPr>
                              <w:t xml:space="preserve">Funding: </w:t>
                            </w:r>
                            <w:r w:rsidR="000349EF">
                              <w:rPr>
                                <w:color w:val="144733"/>
                              </w:rPr>
                              <w:t>e</w:t>
                            </w:r>
                            <w:r w:rsidR="004D52CF">
                              <w:rPr>
                                <w:color w:val="144733"/>
                              </w:rPr>
                              <w:t>nter the sources</w:t>
                            </w:r>
                            <w:r w:rsidRPr="00A97322">
                              <w:rPr>
                                <w:color w:val="144733"/>
                              </w:rPr>
                              <w:t xml:space="preserve"> of funding for the initiative and </w:t>
                            </w:r>
                            <w:r w:rsidR="00FB0818">
                              <w:rPr>
                                <w:color w:val="144733"/>
                              </w:rPr>
                              <w:t>the value</w:t>
                            </w:r>
                            <w:r w:rsidR="00901108">
                              <w:rPr>
                                <w:color w:val="144733"/>
                              </w:rPr>
                              <w:t>,</w:t>
                            </w:r>
                            <w:r w:rsidR="00FB0818">
                              <w:rPr>
                                <w:color w:val="144733"/>
                              </w:rPr>
                              <w:t xml:space="preserve"> e.g. faculty funded, U</w:t>
                            </w:r>
                            <w:r w:rsidR="004D52CF">
                              <w:rPr>
                                <w:color w:val="144733"/>
                              </w:rPr>
                              <w:t>niversity C</w:t>
                            </w:r>
                            <w:r w:rsidRPr="00A97322">
                              <w:rPr>
                                <w:color w:val="144733"/>
                              </w:rPr>
                              <w:t xml:space="preserve">apital </w:t>
                            </w:r>
                            <w:r w:rsidR="004D52CF">
                              <w:rPr>
                                <w:color w:val="144733"/>
                              </w:rPr>
                              <w:t>P</w:t>
                            </w:r>
                            <w:r w:rsidRPr="00A97322">
                              <w:rPr>
                                <w:color w:val="144733"/>
                              </w:rPr>
                              <w:t>rogramme</w:t>
                            </w:r>
                            <w:r w:rsidR="00901108">
                              <w:rPr>
                                <w:color w:val="144733"/>
                              </w:rPr>
                              <w:t>.</w:t>
                            </w:r>
                          </w:p>
                          <w:p w:rsidR="006D51F9" w:rsidRPr="00A97322" w:rsidRDefault="004D52CF" w:rsidP="0096505E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720"/>
                              </w:tabs>
                              <w:spacing w:before="80" w:after="80" w:line="240" w:lineRule="auto"/>
                              <w:ind w:left="284" w:hanging="284"/>
                              <w:jc w:val="both"/>
                              <w:rPr>
                                <w:color w:val="144733"/>
                              </w:rPr>
                            </w:pPr>
                            <w:r>
                              <w:rPr>
                                <w:color w:val="144733"/>
                              </w:rPr>
                              <w:t>Financial v</w:t>
                            </w:r>
                            <w:r w:rsidR="00B63E61" w:rsidRPr="00A97322">
                              <w:rPr>
                                <w:color w:val="144733"/>
                              </w:rPr>
                              <w:t xml:space="preserve">alues: </w:t>
                            </w:r>
                            <w:r w:rsidR="00901108">
                              <w:rPr>
                                <w:color w:val="144733"/>
                              </w:rPr>
                              <w:t>e</w:t>
                            </w:r>
                            <w:r w:rsidR="00B63E61" w:rsidRPr="00A97322">
                              <w:rPr>
                                <w:color w:val="144733"/>
                              </w:rPr>
                              <w:t xml:space="preserve">nter the </w:t>
                            </w:r>
                            <w:r w:rsidR="006D51F9" w:rsidRPr="00A97322">
                              <w:rPr>
                                <w:color w:val="144733"/>
                              </w:rPr>
                              <w:t>following:</w:t>
                            </w:r>
                          </w:p>
                          <w:p w:rsidR="00B63E61" w:rsidRPr="00A97322" w:rsidRDefault="006D51F9" w:rsidP="0096505E">
                            <w:pPr>
                              <w:numPr>
                                <w:ilvl w:val="1"/>
                                <w:numId w:val="11"/>
                              </w:numPr>
                              <w:tabs>
                                <w:tab w:val="clear" w:pos="1440"/>
                              </w:tabs>
                              <w:spacing w:before="80" w:after="80" w:line="240" w:lineRule="auto"/>
                              <w:ind w:left="567" w:hanging="283"/>
                              <w:jc w:val="both"/>
                              <w:rPr>
                                <w:color w:val="144733"/>
                              </w:rPr>
                            </w:pPr>
                            <w:r w:rsidRPr="00A97322">
                              <w:rPr>
                                <w:color w:val="144733"/>
                              </w:rPr>
                              <w:t>C</w:t>
                            </w:r>
                            <w:r w:rsidR="00B63E61" w:rsidRPr="00A97322">
                              <w:rPr>
                                <w:color w:val="144733"/>
                              </w:rPr>
                              <w:t>apital cost and how this will be split over current and future years.</w:t>
                            </w:r>
                          </w:p>
                          <w:p w:rsidR="006D51F9" w:rsidRPr="00A97322" w:rsidRDefault="00FB0818" w:rsidP="0096505E">
                            <w:pPr>
                              <w:numPr>
                                <w:ilvl w:val="1"/>
                                <w:numId w:val="11"/>
                              </w:numPr>
                              <w:tabs>
                                <w:tab w:val="clear" w:pos="1440"/>
                              </w:tabs>
                              <w:spacing w:before="80" w:after="80" w:line="240" w:lineRule="auto"/>
                              <w:ind w:left="567" w:hanging="283"/>
                              <w:jc w:val="both"/>
                              <w:rPr>
                                <w:color w:val="144733"/>
                              </w:rPr>
                            </w:pPr>
                            <w:r>
                              <w:rPr>
                                <w:color w:val="144733"/>
                              </w:rPr>
                              <w:t>Recurrent c</w:t>
                            </w:r>
                            <w:r w:rsidR="006D51F9" w:rsidRPr="00A97322">
                              <w:rPr>
                                <w:color w:val="144733"/>
                              </w:rPr>
                              <w:t xml:space="preserve">ost: </w:t>
                            </w:r>
                            <w:r w:rsidR="00901108">
                              <w:rPr>
                                <w:color w:val="144733"/>
                              </w:rPr>
                              <w:t>r</w:t>
                            </w:r>
                            <w:r w:rsidR="006D51F9" w:rsidRPr="00A97322">
                              <w:rPr>
                                <w:color w:val="144733"/>
                              </w:rPr>
                              <w:t>ecord any increase in annual recurring cost</w:t>
                            </w:r>
                            <w:r>
                              <w:rPr>
                                <w:color w:val="144733"/>
                              </w:rPr>
                              <w:t>s</w:t>
                            </w:r>
                            <w:r w:rsidR="004D52CF">
                              <w:rPr>
                                <w:color w:val="144733"/>
                              </w:rPr>
                              <w:t xml:space="preserve"> as a result of the project</w:t>
                            </w:r>
                            <w:r>
                              <w:rPr>
                                <w:color w:val="144733"/>
                              </w:rPr>
                              <w:t>.</w:t>
                            </w:r>
                          </w:p>
                          <w:p w:rsidR="006D51F9" w:rsidRPr="00A97322" w:rsidRDefault="006D51F9" w:rsidP="0096505E">
                            <w:pPr>
                              <w:numPr>
                                <w:ilvl w:val="1"/>
                                <w:numId w:val="11"/>
                              </w:numPr>
                              <w:tabs>
                                <w:tab w:val="clear" w:pos="1440"/>
                              </w:tabs>
                              <w:spacing w:before="80" w:after="80" w:line="240" w:lineRule="auto"/>
                              <w:ind w:left="567" w:hanging="283"/>
                              <w:jc w:val="both"/>
                              <w:rPr>
                                <w:color w:val="144733"/>
                              </w:rPr>
                            </w:pPr>
                            <w:r w:rsidRPr="00A97322">
                              <w:rPr>
                                <w:color w:val="144733"/>
                              </w:rPr>
                              <w:t>Record any income received as a result of the project</w:t>
                            </w:r>
                            <w:r w:rsidR="00FB0818">
                              <w:rPr>
                                <w:color w:val="144733"/>
                              </w:rPr>
                              <w:t>.</w:t>
                            </w:r>
                          </w:p>
                          <w:p w:rsidR="006D51F9" w:rsidRPr="00A97322" w:rsidRDefault="004D52CF" w:rsidP="0096505E">
                            <w:pPr>
                              <w:numPr>
                                <w:ilvl w:val="1"/>
                                <w:numId w:val="11"/>
                              </w:numPr>
                              <w:tabs>
                                <w:tab w:val="clear" w:pos="1440"/>
                              </w:tabs>
                              <w:spacing w:before="80" w:after="80" w:line="240" w:lineRule="auto"/>
                              <w:ind w:left="567" w:hanging="283"/>
                              <w:jc w:val="both"/>
                              <w:rPr>
                                <w:color w:val="144733"/>
                              </w:rPr>
                            </w:pPr>
                            <w:r>
                              <w:rPr>
                                <w:color w:val="144733"/>
                              </w:rPr>
                              <w:t>Confirm the n</w:t>
                            </w:r>
                            <w:r w:rsidR="006D51F9" w:rsidRPr="00A97322">
                              <w:rPr>
                                <w:color w:val="144733"/>
                              </w:rPr>
                              <w:t xml:space="preserve">et </w:t>
                            </w:r>
                            <w:r>
                              <w:rPr>
                                <w:color w:val="144733"/>
                              </w:rPr>
                              <w:t>p</w:t>
                            </w:r>
                            <w:r w:rsidR="006D51F9" w:rsidRPr="00A97322">
                              <w:rPr>
                                <w:color w:val="144733"/>
                              </w:rPr>
                              <w:t xml:space="preserve">resent </w:t>
                            </w:r>
                            <w:r>
                              <w:rPr>
                                <w:color w:val="144733"/>
                              </w:rPr>
                              <w:t>v</w:t>
                            </w:r>
                            <w:r w:rsidR="006D51F9" w:rsidRPr="00A97322">
                              <w:rPr>
                                <w:color w:val="144733"/>
                              </w:rPr>
                              <w:t xml:space="preserve">alue (NPV) of the </w:t>
                            </w:r>
                            <w:r w:rsidR="00390297" w:rsidRPr="00A97322">
                              <w:rPr>
                                <w:color w:val="144733"/>
                              </w:rPr>
                              <w:t>initiative</w:t>
                            </w:r>
                            <w:r w:rsidR="00FB0818">
                              <w:rPr>
                                <w:color w:val="144733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AFA44" id="_x0000_s1031" type="#_x0000_t202" style="position:absolute;margin-left:-2.05pt;margin-top:33.85pt;width:459.5pt;height:2in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">
                <v:textbox>
                  <w:txbxContent>
                    <w:p w:rsidR="00B63E61" w:rsidRPr="00A97322" w:rsidRDefault="004D52CF" w:rsidP="0096505E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720"/>
                        </w:tabs>
                        <w:spacing w:before="80" w:after="80" w:line="240" w:lineRule="auto"/>
                        <w:ind w:left="284" w:hanging="284"/>
                        <w:jc w:val="both"/>
                        <w:rPr>
                          <w:color w:val="144733"/>
                        </w:rPr>
                      </w:pPr>
                      <w:r>
                        <w:rPr>
                          <w:color w:val="144733"/>
                        </w:rPr>
                        <w:t>C</w:t>
                      </w:r>
                      <w:r w:rsidR="00B63E61" w:rsidRPr="00A97322">
                        <w:rPr>
                          <w:color w:val="144733"/>
                        </w:rPr>
                        <w:t xml:space="preserve">omplete the financial information </w:t>
                      </w:r>
                      <w:r w:rsidR="00FB0818">
                        <w:rPr>
                          <w:color w:val="144733"/>
                        </w:rPr>
                        <w:t xml:space="preserve">for the preferred solution </w:t>
                      </w:r>
                      <w:r w:rsidR="00B63E61" w:rsidRPr="00A97322">
                        <w:rPr>
                          <w:color w:val="144733"/>
                        </w:rPr>
                        <w:t>in the tables below</w:t>
                      </w:r>
                      <w:r w:rsidR="00FB0818">
                        <w:rPr>
                          <w:color w:val="144733"/>
                        </w:rPr>
                        <w:t>.</w:t>
                      </w:r>
                    </w:p>
                    <w:p w:rsidR="00B63E61" w:rsidRPr="00A97322" w:rsidRDefault="00B63E61" w:rsidP="0096505E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720"/>
                        </w:tabs>
                        <w:spacing w:before="80" w:after="80" w:line="240" w:lineRule="auto"/>
                        <w:ind w:left="284" w:hanging="284"/>
                        <w:jc w:val="both"/>
                        <w:rPr>
                          <w:color w:val="144733"/>
                        </w:rPr>
                      </w:pPr>
                      <w:r w:rsidRPr="00A97322">
                        <w:rPr>
                          <w:color w:val="144733"/>
                        </w:rPr>
                        <w:t xml:space="preserve">Funding: </w:t>
                      </w:r>
                      <w:r w:rsidR="000349EF">
                        <w:rPr>
                          <w:color w:val="144733"/>
                        </w:rPr>
                        <w:t>e</w:t>
                      </w:r>
                      <w:r w:rsidR="004D52CF">
                        <w:rPr>
                          <w:color w:val="144733"/>
                        </w:rPr>
                        <w:t>nter the sources</w:t>
                      </w:r>
                      <w:r w:rsidRPr="00A97322">
                        <w:rPr>
                          <w:color w:val="144733"/>
                        </w:rPr>
                        <w:t xml:space="preserve"> of funding for the initiative and </w:t>
                      </w:r>
                      <w:r w:rsidR="00FB0818">
                        <w:rPr>
                          <w:color w:val="144733"/>
                        </w:rPr>
                        <w:t>the value</w:t>
                      </w:r>
                      <w:r w:rsidR="00901108">
                        <w:rPr>
                          <w:color w:val="144733"/>
                        </w:rPr>
                        <w:t>,</w:t>
                      </w:r>
                      <w:r w:rsidR="00FB0818">
                        <w:rPr>
                          <w:color w:val="144733"/>
                        </w:rPr>
                        <w:t xml:space="preserve"> e.g. faculty funded, U</w:t>
                      </w:r>
                      <w:r w:rsidR="004D52CF">
                        <w:rPr>
                          <w:color w:val="144733"/>
                        </w:rPr>
                        <w:t>niversity C</w:t>
                      </w:r>
                      <w:r w:rsidRPr="00A97322">
                        <w:rPr>
                          <w:color w:val="144733"/>
                        </w:rPr>
                        <w:t xml:space="preserve">apital </w:t>
                      </w:r>
                      <w:r w:rsidR="004D52CF">
                        <w:rPr>
                          <w:color w:val="144733"/>
                        </w:rPr>
                        <w:t>P</w:t>
                      </w:r>
                      <w:r w:rsidRPr="00A97322">
                        <w:rPr>
                          <w:color w:val="144733"/>
                        </w:rPr>
                        <w:t>rogramme</w:t>
                      </w:r>
                      <w:r w:rsidR="00901108">
                        <w:rPr>
                          <w:color w:val="144733"/>
                        </w:rPr>
                        <w:t>.</w:t>
                      </w:r>
                    </w:p>
                    <w:p w:rsidR="006D51F9" w:rsidRPr="00A97322" w:rsidRDefault="004D52CF" w:rsidP="0096505E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720"/>
                        </w:tabs>
                        <w:spacing w:before="80" w:after="80" w:line="240" w:lineRule="auto"/>
                        <w:ind w:left="284" w:hanging="284"/>
                        <w:jc w:val="both"/>
                        <w:rPr>
                          <w:color w:val="144733"/>
                        </w:rPr>
                      </w:pPr>
                      <w:r>
                        <w:rPr>
                          <w:color w:val="144733"/>
                        </w:rPr>
                        <w:t>Financial v</w:t>
                      </w:r>
                      <w:r w:rsidR="00B63E61" w:rsidRPr="00A97322">
                        <w:rPr>
                          <w:color w:val="144733"/>
                        </w:rPr>
                        <w:t xml:space="preserve">alues: </w:t>
                      </w:r>
                      <w:r w:rsidR="00901108">
                        <w:rPr>
                          <w:color w:val="144733"/>
                        </w:rPr>
                        <w:t>e</w:t>
                      </w:r>
                      <w:r w:rsidR="00B63E61" w:rsidRPr="00A97322">
                        <w:rPr>
                          <w:color w:val="144733"/>
                        </w:rPr>
                        <w:t xml:space="preserve">nter the </w:t>
                      </w:r>
                      <w:r w:rsidR="006D51F9" w:rsidRPr="00A97322">
                        <w:rPr>
                          <w:color w:val="144733"/>
                        </w:rPr>
                        <w:t>following:</w:t>
                      </w:r>
                    </w:p>
                    <w:p w:rsidR="00B63E61" w:rsidRPr="00A97322" w:rsidRDefault="006D51F9" w:rsidP="0096505E">
                      <w:pPr>
                        <w:numPr>
                          <w:ilvl w:val="1"/>
                          <w:numId w:val="11"/>
                        </w:numPr>
                        <w:tabs>
                          <w:tab w:val="clear" w:pos="1440"/>
                        </w:tabs>
                        <w:spacing w:before="80" w:after="80" w:line="240" w:lineRule="auto"/>
                        <w:ind w:left="567" w:hanging="283"/>
                        <w:jc w:val="both"/>
                        <w:rPr>
                          <w:color w:val="144733"/>
                        </w:rPr>
                      </w:pPr>
                      <w:r w:rsidRPr="00A97322">
                        <w:rPr>
                          <w:color w:val="144733"/>
                        </w:rPr>
                        <w:t>C</w:t>
                      </w:r>
                      <w:r w:rsidR="00B63E61" w:rsidRPr="00A97322">
                        <w:rPr>
                          <w:color w:val="144733"/>
                        </w:rPr>
                        <w:t>apital cost and how this will be split over current and future years.</w:t>
                      </w:r>
                    </w:p>
                    <w:p w:rsidR="006D51F9" w:rsidRPr="00A97322" w:rsidRDefault="00FB0818" w:rsidP="0096505E">
                      <w:pPr>
                        <w:numPr>
                          <w:ilvl w:val="1"/>
                          <w:numId w:val="11"/>
                        </w:numPr>
                        <w:tabs>
                          <w:tab w:val="clear" w:pos="1440"/>
                        </w:tabs>
                        <w:spacing w:before="80" w:after="80" w:line="240" w:lineRule="auto"/>
                        <w:ind w:left="567" w:hanging="283"/>
                        <w:jc w:val="both"/>
                        <w:rPr>
                          <w:color w:val="144733"/>
                        </w:rPr>
                      </w:pPr>
                      <w:r>
                        <w:rPr>
                          <w:color w:val="144733"/>
                        </w:rPr>
                        <w:t>Recurrent c</w:t>
                      </w:r>
                      <w:r w:rsidR="006D51F9" w:rsidRPr="00A97322">
                        <w:rPr>
                          <w:color w:val="144733"/>
                        </w:rPr>
                        <w:t xml:space="preserve">ost: </w:t>
                      </w:r>
                      <w:r w:rsidR="00901108">
                        <w:rPr>
                          <w:color w:val="144733"/>
                        </w:rPr>
                        <w:t>r</w:t>
                      </w:r>
                      <w:r w:rsidR="006D51F9" w:rsidRPr="00A97322">
                        <w:rPr>
                          <w:color w:val="144733"/>
                        </w:rPr>
                        <w:t>ecord any increase in annual recurring cost</w:t>
                      </w:r>
                      <w:r>
                        <w:rPr>
                          <w:color w:val="144733"/>
                        </w:rPr>
                        <w:t>s</w:t>
                      </w:r>
                      <w:r w:rsidR="004D52CF">
                        <w:rPr>
                          <w:color w:val="144733"/>
                        </w:rPr>
                        <w:t xml:space="preserve"> as a result of the project</w:t>
                      </w:r>
                      <w:r>
                        <w:rPr>
                          <w:color w:val="144733"/>
                        </w:rPr>
                        <w:t>.</w:t>
                      </w:r>
                    </w:p>
                    <w:p w:rsidR="006D51F9" w:rsidRPr="00A97322" w:rsidRDefault="006D51F9" w:rsidP="0096505E">
                      <w:pPr>
                        <w:numPr>
                          <w:ilvl w:val="1"/>
                          <w:numId w:val="11"/>
                        </w:numPr>
                        <w:tabs>
                          <w:tab w:val="clear" w:pos="1440"/>
                        </w:tabs>
                        <w:spacing w:before="80" w:after="80" w:line="240" w:lineRule="auto"/>
                        <w:ind w:left="567" w:hanging="283"/>
                        <w:jc w:val="both"/>
                        <w:rPr>
                          <w:color w:val="144733"/>
                        </w:rPr>
                      </w:pPr>
                      <w:r w:rsidRPr="00A97322">
                        <w:rPr>
                          <w:color w:val="144733"/>
                        </w:rPr>
                        <w:t>Record any income received as a result of the project</w:t>
                      </w:r>
                      <w:r w:rsidR="00FB0818">
                        <w:rPr>
                          <w:color w:val="144733"/>
                        </w:rPr>
                        <w:t>.</w:t>
                      </w:r>
                    </w:p>
                    <w:p w:rsidR="006D51F9" w:rsidRPr="00A97322" w:rsidRDefault="004D52CF" w:rsidP="0096505E">
                      <w:pPr>
                        <w:numPr>
                          <w:ilvl w:val="1"/>
                          <w:numId w:val="11"/>
                        </w:numPr>
                        <w:tabs>
                          <w:tab w:val="clear" w:pos="1440"/>
                        </w:tabs>
                        <w:spacing w:before="80" w:after="80" w:line="240" w:lineRule="auto"/>
                        <w:ind w:left="567" w:hanging="283"/>
                        <w:jc w:val="both"/>
                        <w:rPr>
                          <w:color w:val="144733"/>
                        </w:rPr>
                      </w:pPr>
                      <w:r>
                        <w:rPr>
                          <w:color w:val="144733"/>
                        </w:rPr>
                        <w:t>Confirm the n</w:t>
                      </w:r>
                      <w:r w:rsidR="006D51F9" w:rsidRPr="00A97322">
                        <w:rPr>
                          <w:color w:val="144733"/>
                        </w:rPr>
                        <w:t xml:space="preserve">et </w:t>
                      </w:r>
                      <w:r>
                        <w:rPr>
                          <w:color w:val="144733"/>
                        </w:rPr>
                        <w:t>p</w:t>
                      </w:r>
                      <w:r w:rsidR="006D51F9" w:rsidRPr="00A97322">
                        <w:rPr>
                          <w:color w:val="144733"/>
                        </w:rPr>
                        <w:t xml:space="preserve">resent </w:t>
                      </w:r>
                      <w:r>
                        <w:rPr>
                          <w:color w:val="144733"/>
                        </w:rPr>
                        <w:t>v</w:t>
                      </w:r>
                      <w:r w:rsidR="006D51F9" w:rsidRPr="00A97322">
                        <w:rPr>
                          <w:color w:val="144733"/>
                        </w:rPr>
                        <w:t xml:space="preserve">alue (NPV) of the </w:t>
                      </w:r>
                      <w:r w:rsidR="00390297" w:rsidRPr="00A97322">
                        <w:rPr>
                          <w:color w:val="144733"/>
                        </w:rPr>
                        <w:t>initiative</w:t>
                      </w:r>
                      <w:r w:rsidR="00FB0818">
                        <w:rPr>
                          <w:color w:val="144733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87A4E" w:rsidRPr="004E35DF">
        <w:rPr>
          <w:b/>
          <w:szCs w:val="22"/>
        </w:rPr>
        <w:t>F</w:t>
      </w:r>
      <w:r w:rsidR="005F2D8A">
        <w:rPr>
          <w:b/>
          <w:szCs w:val="22"/>
        </w:rPr>
        <w:t>inancial</w:t>
      </w:r>
    </w:p>
    <w:p w:rsidR="00334234" w:rsidRDefault="00334234" w:rsidP="002A237B">
      <w:pPr>
        <w:rPr>
          <w:szCs w:val="22"/>
        </w:rPr>
      </w:pPr>
    </w:p>
    <w:p w:rsidR="00312842" w:rsidRPr="00312842" w:rsidRDefault="00312842" w:rsidP="002A237B">
      <w:pPr>
        <w:rPr>
          <w:szCs w:val="22"/>
        </w:rPr>
      </w:pPr>
      <w:r>
        <w:rPr>
          <w:szCs w:val="22"/>
        </w:rPr>
        <w:t>The initiative will be funded from the following source</w:t>
      </w:r>
      <w:r w:rsidR="004D52CF">
        <w:rPr>
          <w:szCs w:val="22"/>
        </w:rPr>
        <w:t>s:</w:t>
      </w:r>
    </w:p>
    <w:tbl>
      <w:tblPr>
        <w:tblStyle w:val="TableGrid"/>
        <w:tblpPr w:leftFromText="180" w:rightFromText="180" w:vertAnchor="text" w:horzAnchor="margin" w:tblpY="62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3969"/>
      </w:tblGrid>
      <w:tr w:rsidR="00312842" w:rsidRPr="004E35DF" w:rsidTr="00E54C50">
        <w:trPr>
          <w:trHeight w:val="397"/>
        </w:trPr>
        <w:tc>
          <w:tcPr>
            <w:tcW w:w="5240" w:type="dxa"/>
            <w:shd w:val="clear" w:color="auto" w:fill="000000" w:themeFill="text1"/>
            <w:vAlign w:val="center"/>
          </w:tcPr>
          <w:p w:rsidR="00312842" w:rsidRPr="00312842" w:rsidRDefault="00312842" w:rsidP="0096505E">
            <w:pPr>
              <w:spacing w:before="0"/>
              <w:jc w:val="center"/>
              <w:rPr>
                <w:b/>
                <w:color w:val="FFFFFF" w:themeColor="background1"/>
                <w:szCs w:val="22"/>
              </w:rPr>
            </w:pPr>
            <w:r>
              <w:rPr>
                <w:b/>
                <w:color w:val="FFFFFF" w:themeColor="background1"/>
                <w:szCs w:val="22"/>
              </w:rPr>
              <w:t>Funding Source</w:t>
            </w:r>
          </w:p>
        </w:tc>
        <w:tc>
          <w:tcPr>
            <w:tcW w:w="3969" w:type="dxa"/>
            <w:shd w:val="clear" w:color="auto" w:fill="000000" w:themeFill="text1"/>
            <w:vAlign w:val="center"/>
          </w:tcPr>
          <w:p w:rsidR="00312842" w:rsidRPr="00312842" w:rsidRDefault="00312842" w:rsidP="0096505E">
            <w:pPr>
              <w:spacing w:before="0"/>
              <w:jc w:val="center"/>
              <w:rPr>
                <w:b/>
                <w:color w:val="FFFFFF" w:themeColor="background1"/>
                <w:szCs w:val="22"/>
              </w:rPr>
            </w:pPr>
            <w:r>
              <w:rPr>
                <w:b/>
                <w:color w:val="FFFFFF" w:themeColor="background1"/>
                <w:szCs w:val="22"/>
              </w:rPr>
              <w:t>Value (£k)</w:t>
            </w:r>
          </w:p>
        </w:tc>
      </w:tr>
      <w:tr w:rsidR="00312842" w:rsidRPr="004E35DF" w:rsidTr="00E54C50">
        <w:trPr>
          <w:trHeight w:val="397"/>
        </w:trPr>
        <w:tc>
          <w:tcPr>
            <w:tcW w:w="5240" w:type="dxa"/>
            <w:vAlign w:val="center"/>
          </w:tcPr>
          <w:p w:rsidR="00312842" w:rsidRPr="00567688" w:rsidRDefault="00312842" w:rsidP="00DC1B9A">
            <w:pPr>
              <w:spacing w:before="0"/>
              <w:rPr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312842" w:rsidRPr="00567688" w:rsidRDefault="00312842" w:rsidP="0096505E">
            <w:pPr>
              <w:spacing w:before="0"/>
              <w:jc w:val="center"/>
              <w:rPr>
                <w:szCs w:val="22"/>
              </w:rPr>
            </w:pPr>
          </w:p>
        </w:tc>
      </w:tr>
      <w:tr w:rsidR="00312842" w:rsidRPr="004E35DF" w:rsidTr="00E54C50">
        <w:trPr>
          <w:trHeight w:val="397"/>
        </w:trPr>
        <w:tc>
          <w:tcPr>
            <w:tcW w:w="5240" w:type="dxa"/>
            <w:vAlign w:val="center"/>
          </w:tcPr>
          <w:p w:rsidR="00312842" w:rsidRPr="00567688" w:rsidRDefault="00312842" w:rsidP="00DC1B9A">
            <w:pPr>
              <w:spacing w:before="0"/>
              <w:rPr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312842" w:rsidRPr="00567688" w:rsidRDefault="00312842" w:rsidP="0096505E">
            <w:pPr>
              <w:spacing w:before="0"/>
              <w:jc w:val="center"/>
              <w:rPr>
                <w:szCs w:val="22"/>
              </w:rPr>
            </w:pPr>
          </w:p>
        </w:tc>
      </w:tr>
    </w:tbl>
    <w:p w:rsidR="005F2D8A" w:rsidRDefault="005F2D8A" w:rsidP="002A237B">
      <w:pPr>
        <w:rPr>
          <w:b/>
          <w:szCs w:val="22"/>
        </w:rPr>
      </w:pPr>
    </w:p>
    <w:p w:rsidR="005F2D8A" w:rsidRPr="00312842" w:rsidRDefault="00312842" w:rsidP="002A237B">
      <w:pPr>
        <w:rPr>
          <w:szCs w:val="22"/>
        </w:rPr>
      </w:pPr>
      <w:r>
        <w:rPr>
          <w:szCs w:val="22"/>
        </w:rPr>
        <w:t>The financial values of the initiative are shown in the table below:</w:t>
      </w:r>
    </w:p>
    <w:tbl>
      <w:tblPr>
        <w:tblStyle w:val="TableGrid"/>
        <w:tblpPr w:leftFromText="180" w:rightFromText="180" w:vertAnchor="text" w:horzAnchor="margin" w:tblpY="87"/>
        <w:tblW w:w="9209" w:type="dxa"/>
        <w:tblLook w:val="04A0" w:firstRow="1" w:lastRow="0" w:firstColumn="1" w:lastColumn="0" w:noHBand="0" w:noVBand="1"/>
      </w:tblPr>
      <w:tblGrid>
        <w:gridCol w:w="2447"/>
        <w:gridCol w:w="1659"/>
        <w:gridCol w:w="1701"/>
        <w:gridCol w:w="1559"/>
        <w:gridCol w:w="1843"/>
      </w:tblGrid>
      <w:tr w:rsidR="00334234" w:rsidRPr="004E35DF" w:rsidTr="00E54C50">
        <w:trPr>
          <w:trHeight w:val="397"/>
        </w:trPr>
        <w:tc>
          <w:tcPr>
            <w:tcW w:w="2447" w:type="dxa"/>
            <w:shd w:val="clear" w:color="auto" w:fill="000000" w:themeFill="text1"/>
            <w:vAlign w:val="center"/>
          </w:tcPr>
          <w:p w:rsidR="00334234" w:rsidRPr="004E35DF" w:rsidRDefault="00334234" w:rsidP="00FB0818">
            <w:pPr>
              <w:spacing w:before="0"/>
              <w:jc w:val="center"/>
              <w:rPr>
                <w:b/>
                <w:color w:val="FFFFFF" w:themeColor="background1"/>
                <w:szCs w:val="22"/>
              </w:rPr>
            </w:pPr>
            <w:r>
              <w:rPr>
                <w:b/>
                <w:color w:val="FFFFFF" w:themeColor="background1"/>
                <w:szCs w:val="22"/>
              </w:rPr>
              <w:t xml:space="preserve">Financial </w:t>
            </w:r>
            <w:r w:rsidR="00FB0818">
              <w:rPr>
                <w:b/>
                <w:color w:val="FFFFFF" w:themeColor="background1"/>
                <w:szCs w:val="22"/>
              </w:rPr>
              <w:t>I</w:t>
            </w:r>
            <w:r>
              <w:rPr>
                <w:b/>
                <w:color w:val="FFFFFF" w:themeColor="background1"/>
                <w:szCs w:val="22"/>
              </w:rPr>
              <w:t>nformation</w:t>
            </w:r>
          </w:p>
        </w:tc>
        <w:tc>
          <w:tcPr>
            <w:tcW w:w="1659" w:type="dxa"/>
            <w:shd w:val="clear" w:color="auto" w:fill="000000" w:themeFill="text1"/>
            <w:vAlign w:val="center"/>
          </w:tcPr>
          <w:p w:rsidR="00334234" w:rsidRPr="004E35DF" w:rsidRDefault="00334234" w:rsidP="0096505E">
            <w:pPr>
              <w:spacing w:before="0"/>
              <w:jc w:val="center"/>
              <w:rPr>
                <w:b/>
                <w:color w:val="FFFFFF" w:themeColor="background1"/>
                <w:szCs w:val="22"/>
              </w:rPr>
            </w:pPr>
            <w:r>
              <w:rPr>
                <w:b/>
                <w:color w:val="FFFFFF" w:themeColor="background1"/>
                <w:szCs w:val="22"/>
              </w:rPr>
              <w:t>Year 1</w:t>
            </w:r>
          </w:p>
        </w:tc>
        <w:tc>
          <w:tcPr>
            <w:tcW w:w="1701" w:type="dxa"/>
            <w:shd w:val="clear" w:color="auto" w:fill="000000" w:themeFill="text1"/>
            <w:vAlign w:val="center"/>
          </w:tcPr>
          <w:p w:rsidR="00334234" w:rsidRPr="004E35DF" w:rsidRDefault="00334234" w:rsidP="0096505E">
            <w:pPr>
              <w:spacing w:before="0"/>
              <w:jc w:val="center"/>
              <w:rPr>
                <w:b/>
                <w:color w:val="FFFFFF" w:themeColor="background1"/>
                <w:szCs w:val="22"/>
              </w:rPr>
            </w:pPr>
            <w:r>
              <w:rPr>
                <w:b/>
                <w:color w:val="FFFFFF" w:themeColor="background1"/>
                <w:szCs w:val="22"/>
              </w:rPr>
              <w:t>Year 2</w:t>
            </w:r>
          </w:p>
        </w:tc>
        <w:tc>
          <w:tcPr>
            <w:tcW w:w="1559" w:type="dxa"/>
            <w:shd w:val="clear" w:color="auto" w:fill="000000" w:themeFill="text1"/>
            <w:vAlign w:val="center"/>
          </w:tcPr>
          <w:p w:rsidR="00334234" w:rsidRPr="004E35DF" w:rsidRDefault="00334234" w:rsidP="0096505E">
            <w:pPr>
              <w:spacing w:before="0"/>
              <w:jc w:val="center"/>
              <w:rPr>
                <w:b/>
                <w:color w:val="FFFFFF" w:themeColor="background1"/>
                <w:szCs w:val="22"/>
              </w:rPr>
            </w:pPr>
            <w:r>
              <w:rPr>
                <w:b/>
                <w:color w:val="FFFFFF" w:themeColor="background1"/>
                <w:szCs w:val="22"/>
              </w:rPr>
              <w:t>Year 3</w:t>
            </w:r>
          </w:p>
        </w:tc>
        <w:tc>
          <w:tcPr>
            <w:tcW w:w="1843" w:type="dxa"/>
            <w:shd w:val="clear" w:color="auto" w:fill="000000" w:themeFill="text1"/>
            <w:vAlign w:val="center"/>
          </w:tcPr>
          <w:p w:rsidR="00334234" w:rsidRPr="004E35DF" w:rsidRDefault="00334234" w:rsidP="0096505E">
            <w:pPr>
              <w:spacing w:before="0"/>
              <w:jc w:val="center"/>
              <w:rPr>
                <w:b/>
                <w:color w:val="FFFFFF" w:themeColor="background1"/>
                <w:szCs w:val="22"/>
              </w:rPr>
            </w:pPr>
            <w:r>
              <w:rPr>
                <w:b/>
                <w:color w:val="FFFFFF" w:themeColor="background1"/>
                <w:szCs w:val="22"/>
              </w:rPr>
              <w:t>Total</w:t>
            </w:r>
          </w:p>
        </w:tc>
      </w:tr>
      <w:tr w:rsidR="00334234" w:rsidRPr="004E35DF" w:rsidTr="00E54C50">
        <w:trPr>
          <w:trHeight w:val="397"/>
        </w:trPr>
        <w:tc>
          <w:tcPr>
            <w:tcW w:w="2447" w:type="dxa"/>
            <w:vAlign w:val="center"/>
          </w:tcPr>
          <w:p w:rsidR="00334234" w:rsidRPr="004E35DF" w:rsidRDefault="00334234" w:rsidP="0096505E">
            <w:pPr>
              <w:spacing w:before="0"/>
              <w:rPr>
                <w:b/>
                <w:szCs w:val="22"/>
              </w:rPr>
            </w:pPr>
            <w:r>
              <w:rPr>
                <w:b/>
                <w:szCs w:val="22"/>
              </w:rPr>
              <w:t>Capital Cost (£k)</w:t>
            </w:r>
          </w:p>
        </w:tc>
        <w:tc>
          <w:tcPr>
            <w:tcW w:w="1659" w:type="dxa"/>
            <w:shd w:val="clear" w:color="auto" w:fill="FFFFFF" w:themeFill="background1"/>
            <w:vAlign w:val="center"/>
          </w:tcPr>
          <w:p w:rsidR="00334234" w:rsidRPr="00567688" w:rsidRDefault="00334234" w:rsidP="00A97322">
            <w:pPr>
              <w:spacing w:before="0"/>
              <w:jc w:val="center"/>
              <w:rPr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34234" w:rsidRPr="00567688" w:rsidRDefault="00334234" w:rsidP="00A97322">
            <w:pPr>
              <w:spacing w:before="0"/>
              <w:jc w:val="center"/>
              <w:rPr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34234" w:rsidRPr="00567688" w:rsidRDefault="00334234" w:rsidP="00A97322">
            <w:pPr>
              <w:spacing w:before="0"/>
              <w:jc w:val="center"/>
              <w:rPr>
                <w:szCs w:val="22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34234" w:rsidRPr="00567688" w:rsidRDefault="00334234" w:rsidP="00A97322">
            <w:pPr>
              <w:spacing w:before="0"/>
              <w:jc w:val="center"/>
              <w:rPr>
                <w:szCs w:val="22"/>
              </w:rPr>
            </w:pPr>
          </w:p>
        </w:tc>
      </w:tr>
      <w:tr w:rsidR="00334234" w:rsidRPr="004E35DF" w:rsidTr="00E54C50">
        <w:trPr>
          <w:trHeight w:val="397"/>
        </w:trPr>
        <w:tc>
          <w:tcPr>
            <w:tcW w:w="2447" w:type="dxa"/>
            <w:vAlign w:val="center"/>
          </w:tcPr>
          <w:p w:rsidR="00334234" w:rsidRPr="004E35DF" w:rsidRDefault="00334234" w:rsidP="0096505E">
            <w:pPr>
              <w:spacing w:before="0"/>
              <w:rPr>
                <w:b/>
                <w:szCs w:val="22"/>
              </w:rPr>
            </w:pPr>
            <w:r>
              <w:rPr>
                <w:b/>
                <w:szCs w:val="22"/>
              </w:rPr>
              <w:t>Recurrent Cost (£k)</w:t>
            </w:r>
          </w:p>
        </w:tc>
        <w:tc>
          <w:tcPr>
            <w:tcW w:w="1659" w:type="dxa"/>
            <w:shd w:val="clear" w:color="auto" w:fill="FFFFFF" w:themeFill="background1"/>
            <w:vAlign w:val="center"/>
          </w:tcPr>
          <w:p w:rsidR="00334234" w:rsidRPr="00567688" w:rsidRDefault="00334234" w:rsidP="00A97322">
            <w:pPr>
              <w:spacing w:before="0"/>
              <w:jc w:val="center"/>
              <w:rPr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34234" w:rsidRPr="00567688" w:rsidRDefault="00334234" w:rsidP="00A97322">
            <w:pPr>
              <w:spacing w:before="0"/>
              <w:jc w:val="center"/>
              <w:rPr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34234" w:rsidRPr="00567688" w:rsidRDefault="00334234" w:rsidP="00A97322">
            <w:pPr>
              <w:spacing w:before="0"/>
              <w:jc w:val="center"/>
              <w:rPr>
                <w:szCs w:val="22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34234" w:rsidRPr="00567688" w:rsidRDefault="00334234" w:rsidP="00A97322">
            <w:pPr>
              <w:spacing w:before="0"/>
              <w:jc w:val="center"/>
              <w:rPr>
                <w:szCs w:val="22"/>
              </w:rPr>
            </w:pPr>
          </w:p>
        </w:tc>
      </w:tr>
      <w:tr w:rsidR="00334234" w:rsidRPr="004E35DF" w:rsidTr="00E54C50">
        <w:trPr>
          <w:trHeight w:val="397"/>
        </w:trPr>
        <w:tc>
          <w:tcPr>
            <w:tcW w:w="2447" w:type="dxa"/>
            <w:vAlign w:val="center"/>
          </w:tcPr>
          <w:p w:rsidR="00334234" w:rsidRPr="004E35DF" w:rsidRDefault="00334234" w:rsidP="0096505E">
            <w:pPr>
              <w:spacing w:before="0"/>
              <w:rPr>
                <w:b/>
                <w:szCs w:val="22"/>
              </w:rPr>
            </w:pPr>
            <w:r>
              <w:rPr>
                <w:b/>
                <w:szCs w:val="22"/>
              </w:rPr>
              <w:t>Income (£k)</w:t>
            </w:r>
          </w:p>
        </w:tc>
        <w:tc>
          <w:tcPr>
            <w:tcW w:w="1659" w:type="dxa"/>
            <w:shd w:val="clear" w:color="auto" w:fill="FFFFFF" w:themeFill="background1"/>
            <w:vAlign w:val="center"/>
          </w:tcPr>
          <w:p w:rsidR="00334234" w:rsidRPr="00567688" w:rsidRDefault="00334234" w:rsidP="00A97322">
            <w:pPr>
              <w:spacing w:before="0"/>
              <w:jc w:val="center"/>
              <w:rPr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34234" w:rsidRPr="00567688" w:rsidRDefault="00334234" w:rsidP="00A97322">
            <w:pPr>
              <w:spacing w:before="0"/>
              <w:jc w:val="center"/>
              <w:rPr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34234" w:rsidRPr="00567688" w:rsidRDefault="00334234" w:rsidP="00A97322">
            <w:pPr>
              <w:spacing w:before="0"/>
              <w:jc w:val="center"/>
              <w:rPr>
                <w:szCs w:val="22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34234" w:rsidRPr="00567688" w:rsidRDefault="00334234" w:rsidP="00A97322">
            <w:pPr>
              <w:spacing w:before="0"/>
              <w:jc w:val="center"/>
              <w:rPr>
                <w:szCs w:val="22"/>
              </w:rPr>
            </w:pPr>
          </w:p>
        </w:tc>
      </w:tr>
      <w:tr w:rsidR="00334234" w:rsidRPr="004E35DF" w:rsidTr="00E54C50">
        <w:trPr>
          <w:trHeight w:val="397"/>
        </w:trPr>
        <w:tc>
          <w:tcPr>
            <w:tcW w:w="2447" w:type="dxa"/>
            <w:vAlign w:val="center"/>
          </w:tcPr>
          <w:p w:rsidR="00334234" w:rsidRPr="004E35DF" w:rsidRDefault="00334234" w:rsidP="0096505E">
            <w:pPr>
              <w:spacing w:before="0"/>
              <w:rPr>
                <w:b/>
                <w:szCs w:val="22"/>
              </w:rPr>
            </w:pPr>
            <w:r>
              <w:rPr>
                <w:b/>
                <w:szCs w:val="22"/>
              </w:rPr>
              <w:t>Total</w:t>
            </w:r>
            <w:r w:rsidR="004C7DC8">
              <w:rPr>
                <w:b/>
                <w:szCs w:val="22"/>
              </w:rPr>
              <w:t xml:space="preserve"> (£k)</w:t>
            </w:r>
          </w:p>
        </w:tc>
        <w:tc>
          <w:tcPr>
            <w:tcW w:w="1659" w:type="dxa"/>
            <w:shd w:val="clear" w:color="auto" w:fill="FFFFFF" w:themeFill="background1"/>
            <w:vAlign w:val="center"/>
          </w:tcPr>
          <w:p w:rsidR="00334234" w:rsidRPr="00567688" w:rsidRDefault="00334234" w:rsidP="00A97322">
            <w:pPr>
              <w:spacing w:before="0"/>
              <w:jc w:val="center"/>
              <w:rPr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34234" w:rsidRPr="00567688" w:rsidRDefault="00334234" w:rsidP="00A97322">
            <w:pPr>
              <w:spacing w:before="0"/>
              <w:jc w:val="center"/>
              <w:rPr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34234" w:rsidRPr="00567688" w:rsidRDefault="00334234" w:rsidP="00A97322">
            <w:pPr>
              <w:spacing w:before="0"/>
              <w:jc w:val="center"/>
              <w:rPr>
                <w:szCs w:val="22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34234" w:rsidRPr="00567688" w:rsidRDefault="00334234" w:rsidP="00A97322">
            <w:pPr>
              <w:spacing w:before="0"/>
              <w:jc w:val="center"/>
              <w:rPr>
                <w:szCs w:val="22"/>
              </w:rPr>
            </w:pPr>
          </w:p>
        </w:tc>
      </w:tr>
    </w:tbl>
    <w:p w:rsidR="00312842" w:rsidRDefault="00312842" w:rsidP="002A237B">
      <w:pPr>
        <w:rPr>
          <w:szCs w:val="22"/>
        </w:rPr>
      </w:pPr>
    </w:p>
    <w:p w:rsidR="001F6701" w:rsidRDefault="005B5800" w:rsidP="002A237B">
      <w:pPr>
        <w:rPr>
          <w:b/>
          <w:szCs w:val="22"/>
        </w:rPr>
      </w:pPr>
      <w:r w:rsidRPr="001F6701">
        <w:rPr>
          <w:szCs w:val="22"/>
        </w:rPr>
        <w:t xml:space="preserve">The </w:t>
      </w:r>
      <w:r w:rsidR="00901108">
        <w:rPr>
          <w:szCs w:val="22"/>
        </w:rPr>
        <w:t>n</w:t>
      </w:r>
      <w:r w:rsidRPr="001F6701">
        <w:rPr>
          <w:szCs w:val="22"/>
        </w:rPr>
        <w:t xml:space="preserve">et </w:t>
      </w:r>
      <w:r w:rsidR="00901108">
        <w:rPr>
          <w:szCs w:val="22"/>
        </w:rPr>
        <w:t>p</w:t>
      </w:r>
      <w:r w:rsidRPr="001F6701">
        <w:rPr>
          <w:szCs w:val="22"/>
        </w:rPr>
        <w:t xml:space="preserve">resent </w:t>
      </w:r>
      <w:r w:rsidR="00901108">
        <w:rPr>
          <w:szCs w:val="22"/>
        </w:rPr>
        <w:t>v</w:t>
      </w:r>
      <w:r w:rsidRPr="001F6701">
        <w:rPr>
          <w:szCs w:val="22"/>
        </w:rPr>
        <w:t xml:space="preserve">alue </w:t>
      </w:r>
      <w:r>
        <w:rPr>
          <w:szCs w:val="22"/>
        </w:rPr>
        <w:t xml:space="preserve">(NPV) </w:t>
      </w:r>
      <w:r w:rsidRPr="001F6701">
        <w:rPr>
          <w:szCs w:val="22"/>
        </w:rPr>
        <w:t>is</w:t>
      </w:r>
      <w:r>
        <w:rPr>
          <w:szCs w:val="22"/>
        </w:rPr>
        <w:t xml:space="preserve"> shown below</w:t>
      </w:r>
      <w:r w:rsidR="00901108">
        <w:rPr>
          <w:szCs w:val="22"/>
        </w:rPr>
        <w:t>:</w:t>
      </w:r>
    </w:p>
    <w:tbl>
      <w:tblPr>
        <w:tblStyle w:val="TableGrid"/>
        <w:tblpPr w:leftFromText="180" w:rightFromText="180" w:vertAnchor="text" w:horzAnchor="margin" w:tblpY="173"/>
        <w:tblW w:w="0" w:type="auto"/>
        <w:tblLook w:val="04A0" w:firstRow="1" w:lastRow="0" w:firstColumn="1" w:lastColumn="0" w:noHBand="0" w:noVBand="1"/>
      </w:tblPr>
      <w:tblGrid>
        <w:gridCol w:w="1980"/>
        <w:gridCol w:w="1701"/>
      </w:tblGrid>
      <w:tr w:rsidR="00B63E61" w:rsidTr="00A97322">
        <w:trPr>
          <w:trHeight w:val="397"/>
        </w:trPr>
        <w:tc>
          <w:tcPr>
            <w:tcW w:w="1980" w:type="dxa"/>
            <w:shd w:val="clear" w:color="auto" w:fill="FFFFFF" w:themeFill="background1"/>
            <w:vAlign w:val="center"/>
          </w:tcPr>
          <w:p w:rsidR="00B63E61" w:rsidRPr="00A97322" w:rsidRDefault="00B63E61" w:rsidP="00993E45">
            <w:pPr>
              <w:spacing w:before="0"/>
              <w:jc w:val="center"/>
              <w:rPr>
                <w:b/>
                <w:color w:val="000000" w:themeColor="text1"/>
                <w:szCs w:val="22"/>
              </w:rPr>
            </w:pPr>
            <w:r w:rsidRPr="00A97322">
              <w:rPr>
                <w:b/>
                <w:color w:val="000000" w:themeColor="text1"/>
                <w:szCs w:val="22"/>
              </w:rPr>
              <w:t>NPV (£k)</w:t>
            </w:r>
          </w:p>
        </w:tc>
        <w:tc>
          <w:tcPr>
            <w:tcW w:w="1701" w:type="dxa"/>
            <w:vAlign w:val="center"/>
          </w:tcPr>
          <w:p w:rsidR="00B63E61" w:rsidRPr="00DC1B9A" w:rsidRDefault="00B63E61" w:rsidP="0096505E">
            <w:pPr>
              <w:spacing w:before="0"/>
              <w:rPr>
                <w:szCs w:val="22"/>
              </w:rPr>
            </w:pPr>
          </w:p>
        </w:tc>
      </w:tr>
    </w:tbl>
    <w:p w:rsidR="005B5800" w:rsidRDefault="005B5800" w:rsidP="002A237B">
      <w:pPr>
        <w:rPr>
          <w:b/>
          <w:szCs w:val="22"/>
        </w:rPr>
      </w:pPr>
    </w:p>
    <w:p w:rsidR="0096505E" w:rsidRDefault="0096505E" w:rsidP="002A237B">
      <w:pPr>
        <w:rPr>
          <w:b/>
          <w:szCs w:val="22"/>
        </w:rPr>
      </w:pPr>
    </w:p>
    <w:p w:rsidR="005B5800" w:rsidRPr="004E35DF" w:rsidRDefault="005B5800" w:rsidP="002A237B">
      <w:pPr>
        <w:rPr>
          <w:b/>
          <w:szCs w:val="22"/>
        </w:rPr>
      </w:pPr>
    </w:p>
    <w:p w:rsidR="00312842" w:rsidRDefault="0096505E" w:rsidP="002A237B">
      <w:pPr>
        <w:rPr>
          <w:b/>
          <w:szCs w:val="22"/>
        </w:rPr>
      </w:pPr>
      <w:r w:rsidRPr="00A0301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67445AD" wp14:editId="35A1BD03">
                <wp:simplePos x="0" y="0"/>
                <wp:positionH relativeFrom="margin">
                  <wp:posOffset>-2540</wp:posOffset>
                </wp:positionH>
                <wp:positionV relativeFrom="paragraph">
                  <wp:posOffset>389255</wp:posOffset>
                </wp:positionV>
                <wp:extent cx="5875655" cy="795020"/>
                <wp:effectExtent l="0" t="0" r="10795" b="2413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5655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297" w:rsidRPr="00A97322" w:rsidRDefault="00390297" w:rsidP="0096505E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720"/>
                              </w:tabs>
                              <w:spacing w:before="80" w:after="80" w:line="240" w:lineRule="auto"/>
                              <w:ind w:left="284" w:hanging="284"/>
                              <w:jc w:val="both"/>
                              <w:rPr>
                                <w:color w:val="144733"/>
                              </w:rPr>
                            </w:pPr>
                            <w:r w:rsidRPr="00A97322">
                              <w:rPr>
                                <w:color w:val="144733"/>
                              </w:rPr>
                              <w:t>Confirm any key risks associated with delivering the initiative</w:t>
                            </w:r>
                            <w:r w:rsidR="004D52CF">
                              <w:rPr>
                                <w:color w:val="144733"/>
                              </w:rPr>
                              <w:t>,</w:t>
                            </w:r>
                            <w:r w:rsidRPr="00A97322">
                              <w:rPr>
                                <w:color w:val="144733"/>
                              </w:rPr>
                              <w:t xml:space="preserve"> e.g. project, financial, political.</w:t>
                            </w:r>
                          </w:p>
                          <w:p w:rsidR="00390297" w:rsidRPr="00A97322" w:rsidRDefault="00390297" w:rsidP="0096505E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720"/>
                              </w:tabs>
                              <w:spacing w:before="80" w:after="80" w:line="240" w:lineRule="auto"/>
                              <w:ind w:left="284" w:hanging="284"/>
                              <w:jc w:val="both"/>
                              <w:rPr>
                                <w:color w:val="144733"/>
                              </w:rPr>
                            </w:pPr>
                            <w:r w:rsidRPr="00A97322">
                              <w:rPr>
                                <w:color w:val="144733"/>
                              </w:rPr>
                              <w:t>Confirm how the risk</w:t>
                            </w:r>
                            <w:r w:rsidR="004D52CF">
                              <w:rPr>
                                <w:color w:val="144733"/>
                              </w:rPr>
                              <w:t>s</w:t>
                            </w:r>
                            <w:r w:rsidRPr="00A97322">
                              <w:rPr>
                                <w:color w:val="144733"/>
                              </w:rPr>
                              <w:t xml:space="preserve"> will be mitigated</w:t>
                            </w:r>
                            <w:r w:rsidR="00FB0818">
                              <w:rPr>
                                <w:color w:val="144733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445AD" id="_x0000_s1032" type="#_x0000_t202" style="position:absolute;margin-left:-.2pt;margin-top:30.65pt;width:462.65pt;height:62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">
                <v:textbox>
                  <w:txbxContent>
                    <w:p w:rsidR="00390297" w:rsidRPr="00A97322" w:rsidRDefault="00390297" w:rsidP="0096505E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720"/>
                        </w:tabs>
                        <w:spacing w:before="80" w:after="80" w:line="240" w:lineRule="auto"/>
                        <w:ind w:left="284" w:hanging="284"/>
                        <w:jc w:val="both"/>
                        <w:rPr>
                          <w:color w:val="144733"/>
                        </w:rPr>
                      </w:pPr>
                      <w:r w:rsidRPr="00A97322">
                        <w:rPr>
                          <w:color w:val="144733"/>
                        </w:rPr>
                        <w:t>Confirm any key risks associated with delivering the initiative</w:t>
                      </w:r>
                      <w:r w:rsidR="004D52CF">
                        <w:rPr>
                          <w:color w:val="144733"/>
                        </w:rPr>
                        <w:t>,</w:t>
                      </w:r>
                      <w:r w:rsidRPr="00A97322">
                        <w:rPr>
                          <w:color w:val="144733"/>
                        </w:rPr>
                        <w:t xml:space="preserve"> e.g. project, financial, political.</w:t>
                      </w:r>
                    </w:p>
                    <w:p w:rsidR="00390297" w:rsidRPr="00A97322" w:rsidRDefault="00390297" w:rsidP="0096505E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720"/>
                        </w:tabs>
                        <w:spacing w:before="80" w:after="80" w:line="240" w:lineRule="auto"/>
                        <w:ind w:left="284" w:hanging="284"/>
                        <w:jc w:val="both"/>
                        <w:rPr>
                          <w:color w:val="144733"/>
                        </w:rPr>
                      </w:pPr>
                      <w:r w:rsidRPr="00A97322">
                        <w:rPr>
                          <w:color w:val="144733"/>
                        </w:rPr>
                        <w:t>Confirm how the risk</w:t>
                      </w:r>
                      <w:r w:rsidR="004D52CF">
                        <w:rPr>
                          <w:color w:val="144733"/>
                        </w:rPr>
                        <w:t>s</w:t>
                      </w:r>
                      <w:r w:rsidRPr="00A97322">
                        <w:rPr>
                          <w:color w:val="144733"/>
                        </w:rPr>
                        <w:t xml:space="preserve"> will be mitigated</w:t>
                      </w:r>
                      <w:r w:rsidR="00FB0818">
                        <w:rPr>
                          <w:color w:val="144733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12842">
        <w:rPr>
          <w:b/>
          <w:szCs w:val="22"/>
        </w:rPr>
        <w:t>Risks</w:t>
      </w:r>
    </w:p>
    <w:p w:rsidR="0096505E" w:rsidRDefault="0096505E" w:rsidP="002A237B">
      <w:pPr>
        <w:rPr>
          <w:szCs w:val="22"/>
        </w:rPr>
      </w:pPr>
    </w:p>
    <w:p w:rsidR="0096505E" w:rsidRDefault="0096505E" w:rsidP="002A237B">
      <w:pPr>
        <w:rPr>
          <w:szCs w:val="22"/>
        </w:rPr>
      </w:pPr>
    </w:p>
    <w:p w:rsidR="0096505E" w:rsidRDefault="0096505E" w:rsidP="002A237B">
      <w:pPr>
        <w:rPr>
          <w:szCs w:val="22"/>
        </w:rPr>
      </w:pPr>
    </w:p>
    <w:p w:rsidR="0096505E" w:rsidRDefault="0096505E" w:rsidP="002A237B">
      <w:pPr>
        <w:rPr>
          <w:szCs w:val="22"/>
        </w:rPr>
      </w:pPr>
    </w:p>
    <w:p w:rsidR="0096505E" w:rsidRDefault="0096505E" w:rsidP="002A237B">
      <w:pPr>
        <w:rPr>
          <w:szCs w:val="22"/>
        </w:rPr>
      </w:pPr>
    </w:p>
    <w:p w:rsidR="0096505E" w:rsidRPr="00575579" w:rsidRDefault="00575579" w:rsidP="0096505E">
      <w:pPr>
        <w:spacing w:after="240"/>
        <w:rPr>
          <w:szCs w:val="22"/>
        </w:rPr>
      </w:pPr>
      <w:r w:rsidRPr="00575579">
        <w:rPr>
          <w:szCs w:val="22"/>
        </w:rPr>
        <w:t>The following risks and mitigations have been identified:</w:t>
      </w:r>
    </w:p>
    <w:tbl>
      <w:tblPr>
        <w:tblStyle w:val="TableGrid"/>
        <w:tblpPr w:leftFromText="180" w:rightFromText="180" w:vertAnchor="text" w:horzAnchor="margin" w:tblpY="62"/>
        <w:tblW w:w="9209" w:type="dxa"/>
        <w:tblLook w:val="04A0" w:firstRow="1" w:lastRow="0" w:firstColumn="1" w:lastColumn="0" w:noHBand="0" w:noVBand="1"/>
      </w:tblPr>
      <w:tblGrid>
        <w:gridCol w:w="4673"/>
        <w:gridCol w:w="4536"/>
      </w:tblGrid>
      <w:tr w:rsidR="00575579" w:rsidRPr="004E35DF" w:rsidTr="00DC1B9A">
        <w:trPr>
          <w:trHeight w:val="397"/>
        </w:trPr>
        <w:tc>
          <w:tcPr>
            <w:tcW w:w="4673" w:type="dxa"/>
            <w:shd w:val="clear" w:color="auto" w:fill="000000" w:themeFill="text1"/>
            <w:vAlign w:val="center"/>
          </w:tcPr>
          <w:p w:rsidR="00575579" w:rsidRPr="00312842" w:rsidRDefault="00575579" w:rsidP="00993E45">
            <w:pPr>
              <w:spacing w:before="0"/>
              <w:jc w:val="center"/>
              <w:rPr>
                <w:b/>
                <w:color w:val="FFFFFF" w:themeColor="background1"/>
                <w:szCs w:val="22"/>
              </w:rPr>
            </w:pPr>
            <w:r>
              <w:rPr>
                <w:b/>
                <w:color w:val="FFFFFF" w:themeColor="background1"/>
                <w:szCs w:val="22"/>
              </w:rPr>
              <w:t>Key Risk</w:t>
            </w:r>
          </w:p>
        </w:tc>
        <w:tc>
          <w:tcPr>
            <w:tcW w:w="4536" w:type="dxa"/>
            <w:shd w:val="clear" w:color="auto" w:fill="000000" w:themeFill="text1"/>
            <w:vAlign w:val="center"/>
          </w:tcPr>
          <w:p w:rsidR="00575579" w:rsidRPr="00312842" w:rsidRDefault="00575579" w:rsidP="00993E45">
            <w:pPr>
              <w:spacing w:before="0"/>
              <w:jc w:val="center"/>
              <w:rPr>
                <w:b/>
                <w:color w:val="FFFFFF" w:themeColor="background1"/>
                <w:szCs w:val="22"/>
              </w:rPr>
            </w:pPr>
            <w:r>
              <w:rPr>
                <w:b/>
                <w:color w:val="FFFFFF" w:themeColor="background1"/>
                <w:szCs w:val="22"/>
              </w:rPr>
              <w:t>Mitigation</w:t>
            </w:r>
          </w:p>
        </w:tc>
      </w:tr>
      <w:tr w:rsidR="00575579" w:rsidRPr="004E35DF" w:rsidTr="00DC1B9A">
        <w:trPr>
          <w:trHeight w:val="397"/>
        </w:trPr>
        <w:tc>
          <w:tcPr>
            <w:tcW w:w="4673" w:type="dxa"/>
            <w:vAlign w:val="center"/>
          </w:tcPr>
          <w:p w:rsidR="00575579" w:rsidRPr="00567688" w:rsidRDefault="00575579" w:rsidP="00567688">
            <w:pPr>
              <w:spacing w:before="0"/>
              <w:rPr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575579" w:rsidRPr="00567688" w:rsidRDefault="00575579" w:rsidP="00567688">
            <w:pPr>
              <w:spacing w:before="0"/>
              <w:rPr>
                <w:szCs w:val="22"/>
              </w:rPr>
            </w:pPr>
          </w:p>
        </w:tc>
      </w:tr>
      <w:tr w:rsidR="00575579" w:rsidRPr="004E35DF" w:rsidTr="00DC1B9A">
        <w:trPr>
          <w:trHeight w:val="397"/>
        </w:trPr>
        <w:tc>
          <w:tcPr>
            <w:tcW w:w="4673" w:type="dxa"/>
            <w:vAlign w:val="center"/>
          </w:tcPr>
          <w:p w:rsidR="00575579" w:rsidRPr="00567688" w:rsidRDefault="00575579" w:rsidP="00567688">
            <w:pPr>
              <w:spacing w:before="0"/>
              <w:rPr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575579" w:rsidRPr="00567688" w:rsidRDefault="00575579" w:rsidP="00567688">
            <w:pPr>
              <w:spacing w:before="0"/>
              <w:rPr>
                <w:szCs w:val="22"/>
              </w:rPr>
            </w:pPr>
          </w:p>
        </w:tc>
      </w:tr>
    </w:tbl>
    <w:p w:rsidR="00312842" w:rsidRPr="00390297" w:rsidRDefault="00312842" w:rsidP="002A237B">
      <w:pPr>
        <w:rPr>
          <w:szCs w:val="22"/>
        </w:rPr>
      </w:pPr>
    </w:p>
    <w:p w:rsidR="005B5800" w:rsidRPr="00390297" w:rsidRDefault="00390297" w:rsidP="002A237B">
      <w:pPr>
        <w:rPr>
          <w:szCs w:val="22"/>
        </w:rPr>
      </w:pPr>
      <w:r w:rsidRPr="00390297">
        <w:rPr>
          <w:szCs w:val="22"/>
        </w:rPr>
        <w:t>Confirm</w:t>
      </w:r>
      <w:r>
        <w:rPr>
          <w:szCs w:val="22"/>
        </w:rPr>
        <w:t xml:space="preserve"> t</w:t>
      </w:r>
      <w:r w:rsidRPr="00390297">
        <w:rPr>
          <w:szCs w:val="22"/>
        </w:rPr>
        <w:t xml:space="preserve">he value </w:t>
      </w:r>
      <w:r>
        <w:rPr>
          <w:szCs w:val="22"/>
        </w:rPr>
        <w:t xml:space="preserve">of contingency </w:t>
      </w:r>
      <w:r w:rsidR="004D52CF">
        <w:rPr>
          <w:szCs w:val="22"/>
        </w:rPr>
        <w:t>for</w:t>
      </w:r>
      <w:r>
        <w:rPr>
          <w:szCs w:val="22"/>
        </w:rPr>
        <w:t xml:space="preserve"> the project</w:t>
      </w:r>
      <w:r w:rsidR="00555EBC">
        <w:rPr>
          <w:szCs w:val="22"/>
        </w:rPr>
        <w:t>.</w:t>
      </w:r>
    </w:p>
    <w:p w:rsidR="005B5800" w:rsidRPr="00A97322" w:rsidRDefault="005B5800" w:rsidP="002A237B">
      <w:pPr>
        <w:rPr>
          <w:szCs w:val="22"/>
        </w:rPr>
      </w:pPr>
    </w:p>
    <w:p w:rsidR="00B87A4E" w:rsidRPr="004E35DF" w:rsidRDefault="00B87A4E" w:rsidP="002A237B">
      <w:pPr>
        <w:rPr>
          <w:b/>
          <w:szCs w:val="22"/>
        </w:rPr>
      </w:pPr>
      <w:r w:rsidRPr="004E35DF">
        <w:rPr>
          <w:b/>
          <w:szCs w:val="22"/>
        </w:rPr>
        <w:t>Recommendation</w:t>
      </w:r>
    </w:p>
    <w:p w:rsidR="00B87A4E" w:rsidRPr="004E35DF" w:rsidRDefault="00DC1B9A" w:rsidP="002A237B">
      <w:pPr>
        <w:rPr>
          <w:szCs w:val="22"/>
        </w:rPr>
      </w:pPr>
      <w:r>
        <w:rPr>
          <w:szCs w:val="22"/>
        </w:rPr>
        <w:t>Provide a recommendation to the approval body</w:t>
      </w:r>
    </w:p>
    <w:p w:rsidR="00B87A4E" w:rsidRPr="004E35DF" w:rsidRDefault="00B87A4E" w:rsidP="002A237B">
      <w:pPr>
        <w:rPr>
          <w:szCs w:val="22"/>
        </w:rPr>
      </w:pPr>
    </w:p>
    <w:p w:rsidR="00741FCB" w:rsidRPr="004E35DF" w:rsidRDefault="00741FCB" w:rsidP="002A237B">
      <w:pPr>
        <w:rPr>
          <w:szCs w:val="22"/>
        </w:rPr>
      </w:pPr>
    </w:p>
    <w:p w:rsidR="00741FCB" w:rsidRPr="004E35DF" w:rsidRDefault="00741FCB" w:rsidP="002A237B">
      <w:pPr>
        <w:rPr>
          <w:szCs w:val="22"/>
        </w:rPr>
      </w:pPr>
    </w:p>
    <w:p w:rsidR="00575579" w:rsidRDefault="00555EBC" w:rsidP="002A237B">
      <w:pPr>
        <w:rPr>
          <w:szCs w:val="22"/>
        </w:rPr>
      </w:pPr>
      <w:r>
        <w:rPr>
          <w:szCs w:val="22"/>
        </w:rPr>
        <w:t>&lt;</w:t>
      </w:r>
      <w:r w:rsidR="00C8769E">
        <w:rPr>
          <w:szCs w:val="22"/>
        </w:rPr>
        <w:t>INSERT NAME OF AUTHOR</w:t>
      </w:r>
      <w:r>
        <w:rPr>
          <w:szCs w:val="22"/>
        </w:rPr>
        <w:t>&gt;</w:t>
      </w:r>
    </w:p>
    <w:p w:rsidR="00FB0818" w:rsidRDefault="00555EBC" w:rsidP="002A237B">
      <w:pPr>
        <w:rPr>
          <w:szCs w:val="22"/>
        </w:rPr>
      </w:pPr>
      <w:r>
        <w:rPr>
          <w:szCs w:val="22"/>
        </w:rPr>
        <w:t>&lt;</w:t>
      </w:r>
      <w:r w:rsidR="00C8769E">
        <w:rPr>
          <w:szCs w:val="22"/>
        </w:rPr>
        <w:t>INSERT ROLE TITLE OF AUTHOR</w:t>
      </w:r>
      <w:r>
        <w:rPr>
          <w:szCs w:val="22"/>
        </w:rPr>
        <w:t>&gt;</w:t>
      </w:r>
    </w:p>
    <w:p w:rsidR="004C7DC8" w:rsidRDefault="004C7DC8" w:rsidP="00993E45">
      <w:pPr>
        <w:spacing w:after="240"/>
        <w:rPr>
          <w:szCs w:val="22"/>
        </w:rPr>
      </w:pPr>
    </w:p>
    <w:p w:rsidR="00575579" w:rsidRDefault="00575579" w:rsidP="00993E45">
      <w:pPr>
        <w:spacing w:after="240"/>
        <w:rPr>
          <w:b/>
          <w:szCs w:val="22"/>
        </w:rPr>
      </w:pPr>
      <w:r w:rsidRPr="00575579">
        <w:rPr>
          <w:b/>
          <w:szCs w:val="22"/>
        </w:rPr>
        <w:t>Reviewed by</w:t>
      </w:r>
      <w:r>
        <w:rPr>
          <w:b/>
          <w:szCs w:val="22"/>
        </w:rPr>
        <w:t>:</w:t>
      </w:r>
    </w:p>
    <w:tbl>
      <w:tblPr>
        <w:tblStyle w:val="TableGrid"/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3260"/>
        <w:gridCol w:w="2273"/>
      </w:tblGrid>
      <w:tr w:rsidR="00575579" w:rsidRPr="004E35DF" w:rsidTr="00DC1B9A">
        <w:trPr>
          <w:trHeight w:val="397"/>
        </w:trPr>
        <w:tc>
          <w:tcPr>
            <w:tcW w:w="3539" w:type="dxa"/>
            <w:shd w:val="clear" w:color="auto" w:fill="000000" w:themeFill="text1"/>
            <w:vAlign w:val="center"/>
          </w:tcPr>
          <w:p w:rsidR="00575579" w:rsidRPr="005F2D8A" w:rsidRDefault="00575579" w:rsidP="00993E45">
            <w:pPr>
              <w:spacing w:before="0"/>
              <w:jc w:val="center"/>
              <w:rPr>
                <w:b/>
                <w:color w:val="FFFFFF" w:themeColor="background1"/>
                <w:szCs w:val="22"/>
              </w:rPr>
            </w:pPr>
            <w:r>
              <w:rPr>
                <w:b/>
                <w:color w:val="FFFFFF" w:themeColor="background1"/>
                <w:szCs w:val="22"/>
              </w:rPr>
              <w:t>Role</w:t>
            </w:r>
          </w:p>
        </w:tc>
        <w:tc>
          <w:tcPr>
            <w:tcW w:w="3260" w:type="dxa"/>
            <w:shd w:val="clear" w:color="auto" w:fill="000000" w:themeFill="text1"/>
            <w:vAlign w:val="center"/>
          </w:tcPr>
          <w:p w:rsidR="00575579" w:rsidRDefault="00575579" w:rsidP="00993E45">
            <w:pPr>
              <w:spacing w:before="0"/>
              <w:jc w:val="center"/>
              <w:rPr>
                <w:b/>
                <w:color w:val="FFFFFF" w:themeColor="background1"/>
                <w:szCs w:val="22"/>
              </w:rPr>
            </w:pPr>
            <w:r>
              <w:rPr>
                <w:b/>
                <w:color w:val="FFFFFF" w:themeColor="background1"/>
                <w:szCs w:val="22"/>
              </w:rPr>
              <w:t>Name</w:t>
            </w:r>
          </w:p>
        </w:tc>
        <w:tc>
          <w:tcPr>
            <w:tcW w:w="2273" w:type="dxa"/>
            <w:shd w:val="clear" w:color="auto" w:fill="000000" w:themeFill="text1"/>
            <w:vAlign w:val="center"/>
          </w:tcPr>
          <w:p w:rsidR="00575579" w:rsidRPr="005F2D8A" w:rsidRDefault="00575579" w:rsidP="007F3D73">
            <w:pPr>
              <w:spacing w:before="0"/>
              <w:jc w:val="center"/>
              <w:rPr>
                <w:b/>
                <w:color w:val="FFFFFF" w:themeColor="background1"/>
                <w:szCs w:val="22"/>
              </w:rPr>
            </w:pPr>
            <w:r>
              <w:rPr>
                <w:b/>
                <w:color w:val="FFFFFF" w:themeColor="background1"/>
                <w:szCs w:val="22"/>
              </w:rPr>
              <w:t xml:space="preserve">Date of </w:t>
            </w:r>
            <w:r w:rsidR="007F3D73">
              <w:rPr>
                <w:b/>
                <w:color w:val="FFFFFF" w:themeColor="background1"/>
                <w:szCs w:val="22"/>
              </w:rPr>
              <w:t>Review</w:t>
            </w:r>
          </w:p>
        </w:tc>
      </w:tr>
      <w:tr w:rsidR="00575579" w:rsidRPr="004E35DF" w:rsidTr="00DC1B9A">
        <w:trPr>
          <w:trHeight w:val="397"/>
        </w:trPr>
        <w:tc>
          <w:tcPr>
            <w:tcW w:w="3539" w:type="dxa"/>
            <w:vAlign w:val="center"/>
          </w:tcPr>
          <w:p w:rsidR="00575579" w:rsidRPr="004E35DF" w:rsidRDefault="00575579" w:rsidP="00993E45">
            <w:pPr>
              <w:spacing w:before="0"/>
              <w:rPr>
                <w:szCs w:val="22"/>
              </w:rPr>
            </w:pPr>
            <w:r>
              <w:rPr>
                <w:szCs w:val="22"/>
              </w:rPr>
              <w:t>Sponsor</w:t>
            </w:r>
          </w:p>
        </w:tc>
        <w:tc>
          <w:tcPr>
            <w:tcW w:w="3260" w:type="dxa"/>
            <w:vAlign w:val="center"/>
          </w:tcPr>
          <w:p w:rsidR="00575579" w:rsidRPr="004E35DF" w:rsidRDefault="00575579" w:rsidP="00993E45">
            <w:pPr>
              <w:spacing w:before="0"/>
              <w:rPr>
                <w:szCs w:val="22"/>
              </w:rPr>
            </w:pPr>
          </w:p>
        </w:tc>
        <w:tc>
          <w:tcPr>
            <w:tcW w:w="2273" w:type="dxa"/>
            <w:vAlign w:val="center"/>
          </w:tcPr>
          <w:p w:rsidR="00575579" w:rsidRPr="004E35DF" w:rsidRDefault="00575579" w:rsidP="00993E45">
            <w:pPr>
              <w:spacing w:before="0"/>
              <w:rPr>
                <w:szCs w:val="22"/>
              </w:rPr>
            </w:pPr>
          </w:p>
        </w:tc>
      </w:tr>
      <w:tr w:rsidR="00575579" w:rsidRPr="004E35DF" w:rsidTr="00DC1B9A">
        <w:trPr>
          <w:trHeight w:val="397"/>
        </w:trPr>
        <w:tc>
          <w:tcPr>
            <w:tcW w:w="3539" w:type="dxa"/>
            <w:vAlign w:val="center"/>
          </w:tcPr>
          <w:p w:rsidR="00575579" w:rsidRPr="004E35DF" w:rsidRDefault="00575579" w:rsidP="00993E45">
            <w:pPr>
              <w:spacing w:before="0"/>
              <w:rPr>
                <w:szCs w:val="22"/>
              </w:rPr>
            </w:pPr>
            <w:r>
              <w:rPr>
                <w:szCs w:val="22"/>
              </w:rPr>
              <w:t>Faculty</w:t>
            </w:r>
            <w:r w:rsidR="004C7DC8">
              <w:rPr>
                <w:szCs w:val="22"/>
              </w:rPr>
              <w:t>/ Service</w:t>
            </w:r>
            <w:r>
              <w:rPr>
                <w:szCs w:val="22"/>
              </w:rPr>
              <w:t xml:space="preserve"> Finance Manager</w:t>
            </w:r>
          </w:p>
        </w:tc>
        <w:tc>
          <w:tcPr>
            <w:tcW w:w="3260" w:type="dxa"/>
            <w:vAlign w:val="center"/>
          </w:tcPr>
          <w:p w:rsidR="00575579" w:rsidRPr="004E35DF" w:rsidRDefault="00575579" w:rsidP="00993E45">
            <w:pPr>
              <w:spacing w:before="0"/>
              <w:rPr>
                <w:szCs w:val="22"/>
              </w:rPr>
            </w:pPr>
          </w:p>
        </w:tc>
        <w:tc>
          <w:tcPr>
            <w:tcW w:w="2273" w:type="dxa"/>
            <w:vAlign w:val="center"/>
          </w:tcPr>
          <w:p w:rsidR="00575579" w:rsidRPr="004E35DF" w:rsidRDefault="00575579" w:rsidP="00993E45">
            <w:pPr>
              <w:spacing w:before="0"/>
              <w:rPr>
                <w:szCs w:val="22"/>
              </w:rPr>
            </w:pPr>
          </w:p>
        </w:tc>
      </w:tr>
      <w:tr w:rsidR="00AE4B5A" w:rsidRPr="004E35DF" w:rsidTr="00DC1B9A">
        <w:trPr>
          <w:trHeight w:val="397"/>
        </w:trPr>
        <w:tc>
          <w:tcPr>
            <w:tcW w:w="3539" w:type="dxa"/>
            <w:vAlign w:val="center"/>
          </w:tcPr>
          <w:p w:rsidR="00AE4B5A" w:rsidRDefault="00AE4B5A" w:rsidP="00993E45">
            <w:pPr>
              <w:spacing w:before="0"/>
              <w:rPr>
                <w:szCs w:val="22"/>
              </w:rPr>
            </w:pPr>
            <w:r>
              <w:rPr>
                <w:szCs w:val="22"/>
              </w:rPr>
              <w:t>Head of Management Accounting</w:t>
            </w:r>
          </w:p>
        </w:tc>
        <w:tc>
          <w:tcPr>
            <w:tcW w:w="3260" w:type="dxa"/>
            <w:vAlign w:val="center"/>
          </w:tcPr>
          <w:p w:rsidR="00AE4B5A" w:rsidRPr="004E35DF" w:rsidRDefault="00AE4B5A" w:rsidP="00993E45">
            <w:pPr>
              <w:spacing w:before="0"/>
              <w:rPr>
                <w:szCs w:val="22"/>
              </w:rPr>
            </w:pPr>
          </w:p>
        </w:tc>
        <w:tc>
          <w:tcPr>
            <w:tcW w:w="2273" w:type="dxa"/>
            <w:vAlign w:val="center"/>
          </w:tcPr>
          <w:p w:rsidR="00AE4B5A" w:rsidRPr="004E35DF" w:rsidRDefault="00AE4B5A" w:rsidP="00993E45">
            <w:pPr>
              <w:spacing w:before="0"/>
              <w:rPr>
                <w:szCs w:val="22"/>
              </w:rPr>
            </w:pPr>
          </w:p>
        </w:tc>
      </w:tr>
      <w:tr w:rsidR="00575579" w:rsidRPr="004E35DF" w:rsidTr="00DC1B9A">
        <w:trPr>
          <w:trHeight w:val="397"/>
        </w:trPr>
        <w:tc>
          <w:tcPr>
            <w:tcW w:w="3539" w:type="dxa"/>
            <w:vAlign w:val="center"/>
          </w:tcPr>
          <w:p w:rsidR="00575579" w:rsidRPr="004E35DF" w:rsidRDefault="00AE4B5A" w:rsidP="00993E45">
            <w:pPr>
              <w:spacing w:before="0"/>
              <w:rPr>
                <w:szCs w:val="22"/>
              </w:rPr>
            </w:pPr>
            <w:r>
              <w:rPr>
                <w:szCs w:val="22"/>
              </w:rPr>
              <w:t>Head of Finance, F</w:t>
            </w:r>
            <w:r w:rsidR="00FA68E3">
              <w:rPr>
                <w:szCs w:val="22"/>
              </w:rPr>
              <w:t xml:space="preserve">acilities </w:t>
            </w:r>
            <w:r>
              <w:rPr>
                <w:szCs w:val="22"/>
              </w:rPr>
              <w:t>D</w:t>
            </w:r>
            <w:r w:rsidR="00FA68E3">
              <w:rPr>
                <w:szCs w:val="22"/>
              </w:rPr>
              <w:t>irectorate</w:t>
            </w:r>
          </w:p>
        </w:tc>
        <w:tc>
          <w:tcPr>
            <w:tcW w:w="3260" w:type="dxa"/>
            <w:vAlign w:val="center"/>
          </w:tcPr>
          <w:p w:rsidR="00575579" w:rsidRPr="004E35DF" w:rsidRDefault="00575579" w:rsidP="00993E45">
            <w:pPr>
              <w:spacing w:before="0"/>
              <w:rPr>
                <w:szCs w:val="22"/>
              </w:rPr>
            </w:pPr>
          </w:p>
        </w:tc>
        <w:tc>
          <w:tcPr>
            <w:tcW w:w="2273" w:type="dxa"/>
            <w:vAlign w:val="center"/>
          </w:tcPr>
          <w:p w:rsidR="00575579" w:rsidRPr="004E35DF" w:rsidRDefault="00575579" w:rsidP="00993E45">
            <w:pPr>
              <w:spacing w:before="0"/>
              <w:rPr>
                <w:szCs w:val="22"/>
              </w:rPr>
            </w:pPr>
          </w:p>
        </w:tc>
      </w:tr>
      <w:tr w:rsidR="00575579" w:rsidRPr="004E35DF" w:rsidTr="00DC1B9A">
        <w:trPr>
          <w:trHeight w:val="397"/>
        </w:trPr>
        <w:tc>
          <w:tcPr>
            <w:tcW w:w="3539" w:type="dxa"/>
            <w:vAlign w:val="center"/>
          </w:tcPr>
          <w:p w:rsidR="00575579" w:rsidRPr="00FB0818" w:rsidRDefault="00AE4B5A" w:rsidP="00AE4B5A">
            <w:pPr>
              <w:spacing w:before="0"/>
              <w:rPr>
                <w:szCs w:val="22"/>
              </w:rPr>
            </w:pPr>
            <w:r>
              <w:rPr>
                <w:szCs w:val="22"/>
              </w:rPr>
              <w:t>Head of Programme Management Office</w:t>
            </w:r>
          </w:p>
        </w:tc>
        <w:tc>
          <w:tcPr>
            <w:tcW w:w="3260" w:type="dxa"/>
            <w:vAlign w:val="center"/>
          </w:tcPr>
          <w:p w:rsidR="00575579" w:rsidRPr="004E35DF" w:rsidRDefault="00575579" w:rsidP="00993E45">
            <w:pPr>
              <w:spacing w:before="0"/>
              <w:rPr>
                <w:szCs w:val="22"/>
              </w:rPr>
            </w:pPr>
          </w:p>
        </w:tc>
        <w:tc>
          <w:tcPr>
            <w:tcW w:w="2273" w:type="dxa"/>
            <w:vAlign w:val="center"/>
          </w:tcPr>
          <w:p w:rsidR="00575579" w:rsidRPr="004E35DF" w:rsidRDefault="00575579" w:rsidP="00993E45">
            <w:pPr>
              <w:spacing w:before="0"/>
              <w:rPr>
                <w:szCs w:val="22"/>
              </w:rPr>
            </w:pPr>
          </w:p>
        </w:tc>
      </w:tr>
      <w:tr w:rsidR="00FB0818" w:rsidRPr="004E35DF" w:rsidTr="00DC1B9A">
        <w:trPr>
          <w:trHeight w:val="397"/>
        </w:trPr>
        <w:tc>
          <w:tcPr>
            <w:tcW w:w="3539" w:type="dxa"/>
            <w:vAlign w:val="center"/>
          </w:tcPr>
          <w:p w:rsidR="00FB0818" w:rsidRPr="004E35DF" w:rsidRDefault="004D52CF" w:rsidP="00FB0818">
            <w:pPr>
              <w:spacing w:before="0"/>
              <w:rPr>
                <w:szCs w:val="22"/>
              </w:rPr>
            </w:pPr>
            <w:r>
              <w:rPr>
                <w:szCs w:val="22"/>
              </w:rPr>
              <w:t>Director of</w:t>
            </w:r>
            <w:r w:rsidR="00FB0818">
              <w:rPr>
                <w:szCs w:val="22"/>
              </w:rPr>
              <w:t xml:space="preserve"> Estates</w:t>
            </w:r>
          </w:p>
        </w:tc>
        <w:tc>
          <w:tcPr>
            <w:tcW w:w="3260" w:type="dxa"/>
            <w:vAlign w:val="center"/>
          </w:tcPr>
          <w:p w:rsidR="00FB0818" w:rsidRPr="004E35DF" w:rsidRDefault="00FB0818" w:rsidP="00FB0818">
            <w:pPr>
              <w:spacing w:before="0"/>
              <w:rPr>
                <w:szCs w:val="22"/>
              </w:rPr>
            </w:pPr>
          </w:p>
        </w:tc>
        <w:tc>
          <w:tcPr>
            <w:tcW w:w="2273" w:type="dxa"/>
            <w:vAlign w:val="center"/>
          </w:tcPr>
          <w:p w:rsidR="00FB0818" w:rsidRPr="004E35DF" w:rsidRDefault="00FB0818" w:rsidP="00FB0818">
            <w:pPr>
              <w:spacing w:before="0"/>
              <w:rPr>
                <w:szCs w:val="22"/>
              </w:rPr>
            </w:pPr>
          </w:p>
        </w:tc>
      </w:tr>
    </w:tbl>
    <w:p w:rsidR="00575579" w:rsidRDefault="00575579" w:rsidP="002A237B">
      <w:pPr>
        <w:rPr>
          <w:szCs w:val="22"/>
        </w:rPr>
      </w:pPr>
    </w:p>
    <w:p w:rsidR="005D7C3C" w:rsidRPr="005D7C3C" w:rsidRDefault="005D7C3C" w:rsidP="005D7C3C">
      <w:pPr>
        <w:pStyle w:val="NonTOCHeading"/>
        <w:rPr>
          <w:b w:val="0"/>
          <w:sz w:val="22"/>
          <w:szCs w:val="22"/>
        </w:rPr>
      </w:pPr>
      <w:r w:rsidRPr="005D7C3C">
        <w:rPr>
          <w:b w:val="0"/>
          <w:sz w:val="22"/>
          <w:szCs w:val="22"/>
        </w:rPr>
        <w:t>This is template version 1.</w:t>
      </w:r>
      <w:r w:rsidR="00DC1B9A">
        <w:rPr>
          <w:b w:val="0"/>
          <w:sz w:val="22"/>
          <w:szCs w:val="22"/>
        </w:rPr>
        <w:t>2</w:t>
      </w:r>
    </w:p>
    <w:p w:rsidR="005D7C3C" w:rsidRPr="005D7C3C" w:rsidRDefault="005D7C3C" w:rsidP="005D7C3C">
      <w:pPr>
        <w:spacing w:line="240" w:lineRule="auto"/>
        <w:rPr>
          <w:szCs w:val="22"/>
        </w:rPr>
      </w:pPr>
      <w:r w:rsidRPr="005D7C3C">
        <w:rPr>
          <w:szCs w:val="22"/>
        </w:rPr>
        <w:t xml:space="preserve">Ensure that you use the latest version of this template from the </w:t>
      </w:r>
      <w:hyperlink r:id="rId10" w:history="1">
        <w:r w:rsidRPr="005D7C3C">
          <w:rPr>
            <w:rStyle w:val="Hyperlink"/>
            <w:szCs w:val="22"/>
          </w:rPr>
          <w:t>website</w:t>
        </w:r>
      </w:hyperlink>
      <w:r w:rsidRPr="005D7C3C">
        <w:rPr>
          <w:szCs w:val="22"/>
        </w:rPr>
        <w:t xml:space="preserve"> </w:t>
      </w:r>
    </w:p>
    <w:p w:rsidR="004C7DC8" w:rsidRPr="00A97322" w:rsidRDefault="004C7DC8" w:rsidP="002A237B">
      <w:pPr>
        <w:rPr>
          <w:szCs w:val="22"/>
        </w:rPr>
      </w:pPr>
    </w:p>
    <w:sectPr w:rsidR="004C7DC8" w:rsidRPr="00A97322" w:rsidSect="00E54C50">
      <w:pgSz w:w="11906" w:h="16838"/>
      <w:pgMar w:top="1702" w:right="1416" w:bottom="720" w:left="1418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8D8" w:rsidRDefault="004038D8" w:rsidP="00312842">
      <w:pPr>
        <w:spacing w:before="0" w:line="240" w:lineRule="auto"/>
      </w:pPr>
      <w:r>
        <w:separator/>
      </w:r>
    </w:p>
  </w:endnote>
  <w:endnote w:type="continuationSeparator" w:id="0">
    <w:p w:rsidR="004038D8" w:rsidRDefault="004038D8" w:rsidP="003128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842" w:rsidRDefault="00985C78" w:rsidP="00993E45">
    <w:pPr>
      <w:pStyle w:val="Footer"/>
      <w:tabs>
        <w:tab w:val="clear" w:pos="4513"/>
        <w:tab w:val="clear" w:pos="9026"/>
        <w:tab w:val="center" w:pos="5103"/>
        <w:tab w:val="right" w:pos="10466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F5E98EF" wp14:editId="2B1DDE65">
              <wp:simplePos x="0" y="0"/>
              <wp:positionH relativeFrom="margin">
                <wp:posOffset>0</wp:posOffset>
              </wp:positionH>
              <wp:positionV relativeFrom="paragraph">
                <wp:posOffset>-133350</wp:posOffset>
              </wp:positionV>
              <wp:extent cx="6631940" cy="0"/>
              <wp:effectExtent l="0" t="0" r="16510" b="1905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663194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A425CE1" id="Straight Connector 13" o:spid="_x0000_s1026" style="position:absolute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10.5pt" to="522.2pt,-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" strokecolor="black [3040]">
              <w10:wrap anchorx="margin"/>
            </v:line>
          </w:pict>
        </mc:Fallback>
      </mc:AlternateContent>
    </w:r>
    <w:r w:rsidR="00312842" w:rsidRPr="00575579">
      <w:t xml:space="preserve">&lt;Date&gt; </w:t>
    </w:r>
    <w:r w:rsidR="00312842" w:rsidRPr="00575579">
      <w:tab/>
      <w:t xml:space="preserve">Short Form Business Case </w:t>
    </w:r>
    <w:r w:rsidR="00A1642F">
      <w:t>(£500</w:t>
    </w:r>
    <w:r w:rsidR="004D52CF">
      <w:t xml:space="preserve">,000 </w:t>
    </w:r>
    <w:r w:rsidR="00A1642F">
      <w:t>-</w:t>
    </w:r>
    <w:r w:rsidR="004D52CF">
      <w:t xml:space="preserve"> </w:t>
    </w:r>
    <w:r w:rsidR="00A1642F">
      <w:t>£2m)</w:t>
    </w:r>
    <w:r w:rsidR="002C3B0F">
      <w:t xml:space="preserve"> V1.</w:t>
    </w:r>
    <w:r w:rsidR="00F46311">
      <w:t>2</w:t>
    </w:r>
    <w:r w:rsidR="002C3B0F">
      <w:t xml:space="preserve"> (Apr 2018)</w:t>
    </w:r>
    <w:r w:rsidR="00312842" w:rsidRPr="00575579">
      <w:tab/>
    </w:r>
    <w:sdt>
      <w:sdtPr>
        <w:id w:val="1836487048"/>
        <w:docPartObj>
          <w:docPartGallery w:val="Page Numbers (Bottom of Page)"/>
          <w:docPartUnique/>
        </w:docPartObj>
      </w:sdtPr>
      <w:sdtEndPr/>
      <w:sdtContent>
        <w:r w:rsidR="00312842" w:rsidRPr="00575579">
          <w:t xml:space="preserve">Page | </w:t>
        </w:r>
        <w:r w:rsidR="00312842" w:rsidRPr="00575579">
          <w:fldChar w:fldCharType="begin"/>
        </w:r>
        <w:r w:rsidR="00312842" w:rsidRPr="00575579">
          <w:instrText xml:space="preserve"> PAGE   \* MERGEFORMAT </w:instrText>
        </w:r>
        <w:r w:rsidR="00312842" w:rsidRPr="00575579">
          <w:fldChar w:fldCharType="separate"/>
        </w:r>
        <w:r w:rsidR="0067308F">
          <w:rPr>
            <w:noProof/>
          </w:rPr>
          <w:t>3</w:t>
        </w:r>
        <w:r w:rsidR="00312842" w:rsidRPr="00575579">
          <w:rPr>
            <w:noProof/>
          </w:rPr>
          <w:fldChar w:fldCharType="end"/>
        </w:r>
        <w:r w:rsidR="00312842" w:rsidRPr="00575579">
          <w:t xml:space="preserve"> </w:t>
        </w:r>
      </w:sdtContent>
    </w:sdt>
  </w:p>
  <w:p w:rsidR="00312842" w:rsidRDefault="003128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8D8" w:rsidRDefault="004038D8" w:rsidP="00312842">
      <w:pPr>
        <w:spacing w:before="0" w:line="240" w:lineRule="auto"/>
      </w:pPr>
      <w:r>
        <w:separator/>
      </w:r>
    </w:p>
  </w:footnote>
  <w:footnote w:type="continuationSeparator" w:id="0">
    <w:p w:rsidR="004038D8" w:rsidRDefault="004038D8" w:rsidP="003128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842" w:rsidRDefault="0096505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-900681</wp:posOffset>
          </wp:positionH>
          <wp:positionV relativeFrom="paragraph">
            <wp:posOffset>-440690</wp:posOffset>
          </wp:positionV>
          <wp:extent cx="7534275" cy="1078269"/>
          <wp:effectExtent l="0" t="0" r="0" b="762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D Templates header pla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10782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3A5985"/>
    <w:multiLevelType w:val="hybridMultilevel"/>
    <w:tmpl w:val="8BF247F4"/>
    <w:lvl w:ilvl="0" w:tplc="D76E58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CB1BE7"/>
    <w:multiLevelType w:val="hybridMultilevel"/>
    <w:tmpl w:val="2B0A7D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DB1AB6"/>
    <w:multiLevelType w:val="hybridMultilevel"/>
    <w:tmpl w:val="0E74E506"/>
    <w:lvl w:ilvl="0" w:tplc="991C4462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  <w:sz w:val="22"/>
      </w:rPr>
    </w:lvl>
    <w:lvl w:ilvl="1" w:tplc="08090019">
      <w:start w:val="1"/>
      <w:numFmt w:val="lowerLetter"/>
      <w:lvlText w:val="%2."/>
      <w:lvlJc w:val="left"/>
      <w:pPr>
        <w:ind w:left="1797" w:hanging="360"/>
      </w:pPr>
    </w:lvl>
    <w:lvl w:ilvl="2" w:tplc="0809001B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A4E"/>
    <w:rsid w:val="000349EF"/>
    <w:rsid w:val="000A395C"/>
    <w:rsid w:val="000F71A5"/>
    <w:rsid w:val="00175DA1"/>
    <w:rsid w:val="001C2F45"/>
    <w:rsid w:val="001F6701"/>
    <w:rsid w:val="00273123"/>
    <w:rsid w:val="00297EDB"/>
    <w:rsid w:val="002A237B"/>
    <w:rsid w:val="002C3B0F"/>
    <w:rsid w:val="00312842"/>
    <w:rsid w:val="00327DAA"/>
    <w:rsid w:val="00330467"/>
    <w:rsid w:val="00334234"/>
    <w:rsid w:val="003400F1"/>
    <w:rsid w:val="00390297"/>
    <w:rsid w:val="003A7134"/>
    <w:rsid w:val="004038D8"/>
    <w:rsid w:val="00416AA0"/>
    <w:rsid w:val="00431D6C"/>
    <w:rsid w:val="004455FD"/>
    <w:rsid w:val="00493EEC"/>
    <w:rsid w:val="004B3202"/>
    <w:rsid w:val="004B7D79"/>
    <w:rsid w:val="004C7DC8"/>
    <w:rsid w:val="004D52CF"/>
    <w:rsid w:val="004E35DF"/>
    <w:rsid w:val="005066D2"/>
    <w:rsid w:val="00525AD2"/>
    <w:rsid w:val="00530348"/>
    <w:rsid w:val="00555EBC"/>
    <w:rsid w:val="0056264E"/>
    <w:rsid w:val="00567688"/>
    <w:rsid w:val="00575579"/>
    <w:rsid w:val="00590D47"/>
    <w:rsid w:val="005B0D14"/>
    <w:rsid w:val="005B5800"/>
    <w:rsid w:val="005D7C3C"/>
    <w:rsid w:val="005F2D8A"/>
    <w:rsid w:val="006009CA"/>
    <w:rsid w:val="00630D12"/>
    <w:rsid w:val="00640EEC"/>
    <w:rsid w:val="006422C8"/>
    <w:rsid w:val="00650F14"/>
    <w:rsid w:val="0067308F"/>
    <w:rsid w:val="006D51F9"/>
    <w:rsid w:val="006F163E"/>
    <w:rsid w:val="00741FCB"/>
    <w:rsid w:val="007F3D73"/>
    <w:rsid w:val="00815751"/>
    <w:rsid w:val="00873D7B"/>
    <w:rsid w:val="00880119"/>
    <w:rsid w:val="00890E90"/>
    <w:rsid w:val="008A67C1"/>
    <w:rsid w:val="00901108"/>
    <w:rsid w:val="0091059B"/>
    <w:rsid w:val="00930117"/>
    <w:rsid w:val="00945F2A"/>
    <w:rsid w:val="0096505E"/>
    <w:rsid w:val="009743DD"/>
    <w:rsid w:val="009825F9"/>
    <w:rsid w:val="00985C78"/>
    <w:rsid w:val="00993E45"/>
    <w:rsid w:val="00994D3A"/>
    <w:rsid w:val="009F3244"/>
    <w:rsid w:val="00A1642F"/>
    <w:rsid w:val="00A36CF5"/>
    <w:rsid w:val="00A97322"/>
    <w:rsid w:val="00AD1B4C"/>
    <w:rsid w:val="00AD3173"/>
    <w:rsid w:val="00AE4B5A"/>
    <w:rsid w:val="00B23E4E"/>
    <w:rsid w:val="00B26BBD"/>
    <w:rsid w:val="00B36BCB"/>
    <w:rsid w:val="00B3772F"/>
    <w:rsid w:val="00B40B16"/>
    <w:rsid w:val="00B45415"/>
    <w:rsid w:val="00B63E61"/>
    <w:rsid w:val="00B73992"/>
    <w:rsid w:val="00B7564E"/>
    <w:rsid w:val="00B87A4E"/>
    <w:rsid w:val="00BD74D7"/>
    <w:rsid w:val="00BF7C01"/>
    <w:rsid w:val="00C33EFA"/>
    <w:rsid w:val="00C43089"/>
    <w:rsid w:val="00C74B04"/>
    <w:rsid w:val="00C8769E"/>
    <w:rsid w:val="00CA19CD"/>
    <w:rsid w:val="00CA22E2"/>
    <w:rsid w:val="00CB5EF5"/>
    <w:rsid w:val="00D00D33"/>
    <w:rsid w:val="00D336C5"/>
    <w:rsid w:val="00D71D6C"/>
    <w:rsid w:val="00DB7884"/>
    <w:rsid w:val="00DC17D8"/>
    <w:rsid w:val="00DC1B9A"/>
    <w:rsid w:val="00E057DF"/>
    <w:rsid w:val="00E209F2"/>
    <w:rsid w:val="00E54C50"/>
    <w:rsid w:val="00EB66B1"/>
    <w:rsid w:val="00EC21CE"/>
    <w:rsid w:val="00F367F1"/>
    <w:rsid w:val="00F419B2"/>
    <w:rsid w:val="00F46311"/>
    <w:rsid w:val="00FA68E3"/>
    <w:rsid w:val="00FB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7889"/>
    <o:shapelayout v:ext="edit">
      <o:idmap v:ext="edit" data="1"/>
    </o:shapelayout>
  </w:shapeDefaults>
  <w:decimalSymbol w:val="."/>
  <w:listSeparator w:val=","/>
  <w15:docId w15:val="{8CDAFAAF-EA20-4D01-BDA7-378C36837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C50"/>
    <w:pPr>
      <w:spacing w:before="120" w:after="0"/>
    </w:pPr>
    <w:rPr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94D3A"/>
    <w:pPr>
      <w:keepNext/>
      <w:keepLines/>
      <w:jc w:val="center"/>
      <w:outlineLvl w:val="0"/>
    </w:pPr>
    <w:rPr>
      <w:rFonts w:eastAsiaTheme="majorEastAsia"/>
      <w:b/>
      <w:bCs/>
      <w:szCs w:val="22"/>
      <w:u w:val="singl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94D3A"/>
    <w:pPr>
      <w:keepNext/>
      <w:keepLines/>
      <w:spacing w:before="240" w:after="120"/>
      <w:jc w:val="center"/>
      <w:outlineLvl w:val="1"/>
    </w:pPr>
    <w:rPr>
      <w:rFonts w:eastAsiaTheme="majorEastAsia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rFonts w:eastAsiaTheme="majorEastAsia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eastAsiaTheme="majorEastAsia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eastAsiaTheme="majorEastAsia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line="240" w:lineRule="auto"/>
    </w:pPr>
    <w:rPr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qFormat/>
    <w:rsid w:val="00994D3A"/>
    <w:pPr>
      <w:keepNext/>
      <w:pBdr>
        <w:bottom w:val="single" w:sz="8" w:space="4" w:color="auto"/>
      </w:pBdr>
      <w:spacing w:before="240" w:after="120" w:line="240" w:lineRule="auto"/>
      <w:contextualSpacing/>
      <w:jc w:val="center"/>
      <w:outlineLvl w:val="0"/>
    </w:pPr>
    <w:rPr>
      <w:rFonts w:eastAsiaTheme="majorEastAsia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rsid w:val="00994D3A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rFonts w:eastAsiaTheme="majorEastAsia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94D3A"/>
    <w:rPr>
      <w:rFonts w:eastAsiaTheme="majorEastAsia"/>
      <w:b/>
      <w:bCs/>
      <w:sz w:val="22"/>
      <w:szCs w:val="2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94D3A"/>
    <w:rPr>
      <w:rFonts w:eastAsiaTheme="majorEastAsia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i/>
      <w:iCs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 w:cstheme="minorBidi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Theme="majorEastAsia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pPr>
      <w:spacing w:before="0" w:line="240" w:lineRule="auto"/>
    </w:pPr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pPr>
      <w:spacing w:before="0" w:line="240" w:lineRule="auto"/>
    </w:pPr>
    <w:rPr>
      <w:rFonts w:eastAsiaTheme="majorEastAsia" w:cstheme="majorBidi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  <w:rPr>
      <w:rFonts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spacing w:before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Theme="majorEastAsia" w:cstheme="majorBidi"/>
      <w:b/>
      <w:bCs/>
    </w:rPr>
  </w:style>
  <w:style w:type="table" w:styleId="TableGrid">
    <w:name w:val="Table Grid"/>
    <w:basedOn w:val="TableNormal"/>
    <w:uiPriority w:val="59"/>
    <w:rsid w:val="00B87A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12842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842"/>
  </w:style>
  <w:style w:type="paragraph" w:styleId="Footer">
    <w:name w:val="footer"/>
    <w:basedOn w:val="Normal"/>
    <w:link w:val="FooterChar"/>
    <w:uiPriority w:val="99"/>
    <w:unhideWhenUsed/>
    <w:rsid w:val="00312842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842"/>
  </w:style>
  <w:style w:type="paragraph" w:styleId="BalloonText">
    <w:name w:val="Balloon Text"/>
    <w:basedOn w:val="Normal"/>
    <w:link w:val="BalloonTextChar"/>
    <w:uiPriority w:val="99"/>
    <w:semiHidden/>
    <w:unhideWhenUsed/>
    <w:rsid w:val="009F3244"/>
    <w:pPr>
      <w:spacing w:before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244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F324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324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324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324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324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D74D7"/>
    <w:pPr>
      <w:contextualSpacing/>
    </w:pPr>
  </w:style>
  <w:style w:type="paragraph" w:customStyle="1" w:styleId="NonTOCHeading">
    <w:name w:val="Non TOC Heading"/>
    <w:basedOn w:val="Normal"/>
    <w:link w:val="NonTOCHeadingChar"/>
    <w:qFormat/>
    <w:rsid w:val="004C7DC8"/>
    <w:pPr>
      <w:keepNext/>
      <w:spacing w:after="120" w:line="240" w:lineRule="auto"/>
      <w:ind w:right="28"/>
    </w:pPr>
    <w:rPr>
      <w:rFonts w:eastAsia="Times New Roman"/>
      <w:b/>
      <w:color w:val="000000" w:themeColor="text1"/>
      <w:sz w:val="28"/>
      <w:szCs w:val="28"/>
      <w:lang w:val="en-US"/>
    </w:rPr>
  </w:style>
  <w:style w:type="character" w:customStyle="1" w:styleId="NonTOCHeadingChar">
    <w:name w:val="Non TOC Heading Char"/>
    <w:basedOn w:val="DefaultParagraphFont"/>
    <w:link w:val="NonTOCHeading"/>
    <w:rsid w:val="004C7DC8"/>
    <w:rPr>
      <w:rFonts w:eastAsia="Times New Roman"/>
      <w:b/>
      <w:color w:val="000000" w:themeColor="text1"/>
      <w:sz w:val="28"/>
      <w:szCs w:val="28"/>
      <w:lang w:val="en-US"/>
    </w:rPr>
  </w:style>
  <w:style w:type="paragraph" w:customStyle="1" w:styleId="TableTitle">
    <w:name w:val="Table Title"/>
    <w:basedOn w:val="Normal"/>
    <w:next w:val="Normal"/>
    <w:qFormat/>
    <w:rsid w:val="004C7DC8"/>
    <w:pPr>
      <w:keepNext/>
      <w:spacing w:before="60" w:after="60" w:line="259" w:lineRule="auto"/>
    </w:pPr>
    <w:rPr>
      <w:b/>
      <w:color w:val="FFFFFF" w:themeColor="background1"/>
      <w:szCs w:val="22"/>
      <w:lang w:val="en-US"/>
    </w:rPr>
  </w:style>
  <w:style w:type="character" w:styleId="Hyperlink">
    <w:name w:val="Hyperlink"/>
    <w:uiPriority w:val="99"/>
    <w:rsid w:val="005D7C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facilitiesdirectorate.leeds.ac.uk/investment-appraisal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vpacw1</dc:creator>
  <cp:keywords/>
  <dc:description/>
  <cp:lastModifiedBy>James Robson</cp:lastModifiedBy>
  <cp:revision>6</cp:revision>
  <cp:lastPrinted>2018-09-07T12:31:00Z</cp:lastPrinted>
  <dcterms:created xsi:type="dcterms:W3CDTF">2018-08-03T10:21:00Z</dcterms:created>
  <dcterms:modified xsi:type="dcterms:W3CDTF">2018-09-10T08:59:00Z</dcterms:modified>
</cp:coreProperties>
</file>